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97D9" w14:textId="5D46F5E1" w:rsidR="00D87D28" w:rsidRPr="00D87D28" w:rsidRDefault="00D87D28" w:rsidP="00D87D28">
      <w:pPr>
        <w:spacing w:line="240" w:lineRule="auto"/>
        <w:jc w:val="center"/>
        <w:rPr>
          <w:rFonts w:cs="Arial"/>
          <w:b/>
          <w:bCs/>
          <w:color w:val="41B4D2" w:themeColor="accent1"/>
          <w:sz w:val="40"/>
          <w:szCs w:val="20"/>
          <w:lang w:val="en-GB"/>
        </w:rPr>
      </w:pPr>
      <w:r w:rsidRPr="00D87D28">
        <w:rPr>
          <w:rFonts w:cs="Arial"/>
          <w:b/>
          <w:bCs/>
          <w:color w:val="41B4D2" w:themeColor="accent1"/>
          <w:sz w:val="40"/>
          <w:szCs w:val="20"/>
          <w:lang w:val="en-GB"/>
        </w:rPr>
        <w:t xml:space="preserve">Worldline partners with </w:t>
      </w:r>
      <w:proofErr w:type="spellStart"/>
      <w:r w:rsidRPr="00D87D28">
        <w:rPr>
          <w:rFonts w:cs="Arial"/>
          <w:b/>
          <w:bCs/>
          <w:color w:val="41B4D2" w:themeColor="accent1"/>
          <w:sz w:val="40"/>
          <w:szCs w:val="20"/>
          <w:lang w:val="en-GB"/>
        </w:rPr>
        <w:t>Cendyn</w:t>
      </w:r>
      <w:proofErr w:type="spellEnd"/>
      <w:r w:rsidRPr="00D87D28">
        <w:rPr>
          <w:rFonts w:cs="Arial"/>
          <w:b/>
          <w:bCs/>
          <w:color w:val="41B4D2" w:themeColor="accent1"/>
          <w:sz w:val="40"/>
          <w:szCs w:val="20"/>
          <w:lang w:val="en-GB"/>
        </w:rPr>
        <w:t xml:space="preserve"> to enhance online payment capabilities </w:t>
      </w:r>
      <w:r w:rsidR="00DD0C5F">
        <w:rPr>
          <w:rFonts w:cs="Arial"/>
          <w:b/>
          <w:bCs/>
          <w:color w:val="41B4D2" w:themeColor="accent1"/>
          <w:sz w:val="40"/>
          <w:szCs w:val="20"/>
          <w:lang w:val="en-GB"/>
        </w:rPr>
        <w:t>in the hospitality industry</w:t>
      </w:r>
    </w:p>
    <w:p w14:paraId="30ECF2D4" w14:textId="77777777" w:rsidR="00DD0C5F" w:rsidRDefault="00DD0C5F" w:rsidP="003341A4">
      <w:pPr>
        <w:pStyle w:val="BodytextWorldline"/>
        <w:jc w:val="center"/>
        <w:rPr>
          <w:rFonts w:cs="Arial"/>
          <w:b/>
          <w:color w:val="55B4D2"/>
          <w:sz w:val="28"/>
          <w:szCs w:val="28"/>
        </w:rPr>
      </w:pPr>
    </w:p>
    <w:p w14:paraId="415CF020" w14:textId="74E481C4" w:rsidR="00D87D28" w:rsidRDefault="00DD0C5F" w:rsidP="003341A4">
      <w:pPr>
        <w:pStyle w:val="BodytextWorldline"/>
        <w:jc w:val="center"/>
        <w:rPr>
          <w:rFonts w:cs="Arial"/>
          <w:b/>
          <w:color w:val="55B4D2"/>
          <w:sz w:val="28"/>
          <w:szCs w:val="28"/>
        </w:rPr>
      </w:pPr>
      <w:r>
        <w:rPr>
          <w:rFonts w:cs="Arial"/>
          <w:b/>
          <w:color w:val="55B4D2"/>
          <w:sz w:val="28"/>
          <w:szCs w:val="28"/>
        </w:rPr>
        <w:t xml:space="preserve">Improving the </w:t>
      </w:r>
      <w:r w:rsidR="00AB26DD">
        <w:rPr>
          <w:rFonts w:cs="Arial"/>
          <w:b/>
          <w:color w:val="55B4D2"/>
          <w:sz w:val="28"/>
          <w:szCs w:val="28"/>
        </w:rPr>
        <w:t xml:space="preserve">booking </w:t>
      </w:r>
      <w:r>
        <w:rPr>
          <w:rFonts w:cs="Arial"/>
          <w:b/>
          <w:color w:val="55B4D2"/>
          <w:sz w:val="28"/>
          <w:szCs w:val="28"/>
        </w:rPr>
        <w:t xml:space="preserve">experience for </w:t>
      </w:r>
      <w:r w:rsidR="00AB26DD">
        <w:rPr>
          <w:rFonts w:cs="Arial"/>
          <w:b/>
          <w:color w:val="55B4D2"/>
          <w:sz w:val="28"/>
          <w:szCs w:val="28"/>
        </w:rPr>
        <w:t xml:space="preserve">hotel </w:t>
      </w:r>
      <w:r>
        <w:rPr>
          <w:rFonts w:cs="Arial"/>
          <w:b/>
          <w:color w:val="55B4D2"/>
          <w:sz w:val="28"/>
          <w:szCs w:val="28"/>
        </w:rPr>
        <w:t>guests to meet new behavioural patterns</w:t>
      </w:r>
    </w:p>
    <w:p w14:paraId="76C69272" w14:textId="77777777" w:rsidR="00A637AD" w:rsidRPr="00A637AD" w:rsidRDefault="00A637AD" w:rsidP="00A637AD">
      <w:pPr>
        <w:spacing w:line="240" w:lineRule="auto"/>
        <w:jc w:val="left"/>
        <w:rPr>
          <w:rFonts w:cs="Arial"/>
          <w:color w:val="auto"/>
          <w:lang w:val="en-GB" w:eastAsia="en-US"/>
        </w:rPr>
      </w:pPr>
    </w:p>
    <w:p w14:paraId="0666A91D" w14:textId="43EFC83C" w:rsidR="00D87D28" w:rsidRDefault="00B71CBD" w:rsidP="00C46086">
      <w:pPr>
        <w:pStyle w:val="BodytextWorldline"/>
        <w:jc w:val="both"/>
        <w:rPr>
          <w:rFonts w:cs="Arial"/>
          <w:b/>
          <w:bCs/>
        </w:rPr>
      </w:pPr>
      <w:proofErr w:type="spellStart"/>
      <w:r>
        <w:rPr>
          <w:rFonts w:cs="Arial"/>
          <w:b/>
          <w:bCs/>
        </w:rPr>
        <w:t>Bezons</w:t>
      </w:r>
      <w:proofErr w:type="spellEnd"/>
      <w:r w:rsidR="00A637AD" w:rsidRPr="00A637AD">
        <w:rPr>
          <w:rFonts w:cs="Arial"/>
          <w:b/>
          <w:bCs/>
        </w:rPr>
        <w:t xml:space="preserve">, </w:t>
      </w:r>
      <w:r w:rsidR="00BF3ADD">
        <w:rPr>
          <w:rFonts w:cs="Arial"/>
          <w:b/>
          <w:bCs/>
        </w:rPr>
        <w:t>22</w:t>
      </w:r>
      <w:r w:rsidR="0056279C">
        <w:rPr>
          <w:rFonts w:cs="Arial"/>
          <w:b/>
          <w:bCs/>
        </w:rPr>
        <w:t xml:space="preserve"> Jun</w:t>
      </w:r>
      <w:r w:rsidR="00B34B81">
        <w:rPr>
          <w:rFonts w:cs="Arial"/>
          <w:b/>
          <w:bCs/>
        </w:rPr>
        <w:t>e</w:t>
      </w:r>
      <w:r w:rsidR="00C84ADD">
        <w:rPr>
          <w:rFonts w:cs="Arial"/>
          <w:b/>
          <w:bCs/>
        </w:rPr>
        <w:t xml:space="preserve"> </w:t>
      </w:r>
      <w:r w:rsidR="00A637AD" w:rsidRPr="00A637AD">
        <w:rPr>
          <w:rFonts w:cs="Arial"/>
          <w:b/>
          <w:bCs/>
        </w:rPr>
        <w:t xml:space="preserve">2021 – Worldline [Euronext: WLN], the European market leader in payment and transactional services, </w:t>
      </w:r>
      <w:r w:rsidR="00D87D28" w:rsidRPr="00D87D28">
        <w:rPr>
          <w:rFonts w:cs="Arial"/>
          <w:b/>
          <w:bCs/>
        </w:rPr>
        <w:t xml:space="preserve">today announced its </w:t>
      </w:r>
      <w:r w:rsidR="00DD0C5F">
        <w:rPr>
          <w:rFonts w:cs="Arial"/>
          <w:b/>
          <w:bCs/>
        </w:rPr>
        <w:t>collaboration</w:t>
      </w:r>
      <w:r w:rsidR="00D87D28" w:rsidRPr="00D87D28">
        <w:rPr>
          <w:rFonts w:cs="Arial"/>
          <w:b/>
          <w:bCs/>
        </w:rPr>
        <w:t xml:space="preserve"> with Cendyn, </w:t>
      </w:r>
      <w:r w:rsidR="003D6EED">
        <w:rPr>
          <w:rFonts w:cs="Arial"/>
          <w:b/>
          <w:bCs/>
        </w:rPr>
        <w:t>a</w:t>
      </w:r>
      <w:r w:rsidR="00D87D28" w:rsidRPr="00D87D28">
        <w:rPr>
          <w:rFonts w:cs="Arial"/>
          <w:b/>
          <w:bCs/>
        </w:rPr>
        <w:t xml:space="preserve"> leading innovator in CRM, sales, and revenue strategy </w:t>
      </w:r>
      <w:r w:rsidR="003D6EED">
        <w:rPr>
          <w:rFonts w:cs="Arial"/>
          <w:b/>
          <w:bCs/>
        </w:rPr>
        <w:t>in</w:t>
      </w:r>
      <w:r w:rsidR="00D87D28" w:rsidRPr="00D87D28">
        <w:rPr>
          <w:rFonts w:cs="Arial"/>
          <w:b/>
          <w:bCs/>
        </w:rPr>
        <w:t xml:space="preserve"> the hospitality industry. Th</w:t>
      </w:r>
      <w:r w:rsidR="00A07398">
        <w:rPr>
          <w:rFonts w:cs="Arial"/>
          <w:b/>
          <w:bCs/>
        </w:rPr>
        <w:t>anks to thi</w:t>
      </w:r>
      <w:r w:rsidR="0056279C">
        <w:rPr>
          <w:rFonts w:cs="Arial"/>
          <w:b/>
          <w:bCs/>
        </w:rPr>
        <w:t>s</w:t>
      </w:r>
      <w:r w:rsidR="00A07398">
        <w:rPr>
          <w:rFonts w:cs="Arial"/>
          <w:b/>
          <w:bCs/>
        </w:rPr>
        <w:t xml:space="preserve"> partnership,</w:t>
      </w:r>
      <w:r w:rsidR="0056279C" w:rsidRPr="0056279C">
        <w:rPr>
          <w:rFonts w:cs="Arial"/>
          <w:b/>
          <w:bCs/>
        </w:rPr>
        <w:t xml:space="preserve"> </w:t>
      </w:r>
      <w:r w:rsidR="0056279C">
        <w:rPr>
          <w:rFonts w:cs="Arial"/>
          <w:b/>
          <w:bCs/>
        </w:rPr>
        <w:t>hotels</w:t>
      </w:r>
      <w:r w:rsidR="0056279C" w:rsidRPr="00D87D28">
        <w:rPr>
          <w:rFonts w:cs="Arial"/>
          <w:b/>
          <w:bCs/>
        </w:rPr>
        <w:t xml:space="preserve"> </w:t>
      </w:r>
      <w:r w:rsidR="0056279C">
        <w:rPr>
          <w:rFonts w:cs="Arial"/>
          <w:b/>
          <w:bCs/>
        </w:rPr>
        <w:t>can</w:t>
      </w:r>
      <w:r w:rsidR="0056279C" w:rsidRPr="00D87D28">
        <w:rPr>
          <w:rFonts w:cs="Arial"/>
          <w:b/>
          <w:bCs/>
        </w:rPr>
        <w:t xml:space="preserve"> </w:t>
      </w:r>
      <w:r w:rsidR="0056279C">
        <w:rPr>
          <w:rFonts w:cs="Arial"/>
          <w:b/>
          <w:bCs/>
        </w:rPr>
        <w:t xml:space="preserve">now include </w:t>
      </w:r>
      <w:r w:rsidR="0056279C" w:rsidRPr="00D87D28">
        <w:rPr>
          <w:rFonts w:cs="Arial"/>
          <w:b/>
          <w:bCs/>
        </w:rPr>
        <w:t xml:space="preserve">secure </w:t>
      </w:r>
      <w:r w:rsidR="0056279C">
        <w:rPr>
          <w:rFonts w:cs="Arial"/>
          <w:b/>
          <w:bCs/>
        </w:rPr>
        <w:t>e-</w:t>
      </w:r>
      <w:r w:rsidR="0056279C" w:rsidRPr="00D87D28">
        <w:rPr>
          <w:rFonts w:cs="Arial"/>
          <w:b/>
          <w:bCs/>
        </w:rPr>
        <w:t xml:space="preserve">payment </w:t>
      </w:r>
      <w:r w:rsidR="0056279C">
        <w:rPr>
          <w:rFonts w:cs="Arial"/>
          <w:b/>
          <w:bCs/>
        </w:rPr>
        <w:t xml:space="preserve">solutions in any </w:t>
      </w:r>
      <w:r w:rsidR="0056279C" w:rsidRPr="00D87D28">
        <w:rPr>
          <w:rFonts w:cs="Arial"/>
          <w:b/>
          <w:bCs/>
        </w:rPr>
        <w:t>automated guest communication</w:t>
      </w:r>
      <w:r w:rsidR="0056279C">
        <w:rPr>
          <w:rFonts w:cs="Arial"/>
          <w:b/>
          <w:bCs/>
        </w:rPr>
        <w:t xml:space="preserve"> based on the</w:t>
      </w:r>
      <w:r w:rsidR="00D87D28" w:rsidRPr="00D87D28">
        <w:rPr>
          <w:rFonts w:cs="Arial"/>
          <w:b/>
          <w:bCs/>
        </w:rPr>
        <w:t xml:space="preserve"> seamless </w:t>
      </w:r>
      <w:r w:rsidR="00AB26DD">
        <w:rPr>
          <w:rFonts w:cs="Arial"/>
          <w:b/>
          <w:bCs/>
        </w:rPr>
        <w:t xml:space="preserve">integration of </w:t>
      </w:r>
      <w:proofErr w:type="spellStart"/>
      <w:r w:rsidR="00D87D28" w:rsidRPr="00D87D28">
        <w:rPr>
          <w:rFonts w:cs="Arial"/>
          <w:b/>
          <w:bCs/>
        </w:rPr>
        <w:t>Cendyn’s</w:t>
      </w:r>
      <w:proofErr w:type="spellEnd"/>
      <w:r w:rsidR="00D87D28" w:rsidRPr="00D87D28">
        <w:rPr>
          <w:rFonts w:cs="Arial"/>
          <w:b/>
          <w:bCs/>
        </w:rPr>
        <w:t xml:space="preserve"> CRM, </w:t>
      </w:r>
      <w:r w:rsidR="00AB26DD">
        <w:rPr>
          <w:rFonts w:cs="Arial"/>
          <w:b/>
          <w:bCs/>
        </w:rPr>
        <w:t xml:space="preserve">the </w:t>
      </w:r>
      <w:r w:rsidR="00D87D28" w:rsidRPr="00D87D28">
        <w:rPr>
          <w:rFonts w:cs="Arial"/>
          <w:b/>
          <w:bCs/>
        </w:rPr>
        <w:t>hotel</w:t>
      </w:r>
      <w:r w:rsidR="00AB26DD">
        <w:rPr>
          <w:rFonts w:cs="Arial"/>
          <w:b/>
          <w:bCs/>
        </w:rPr>
        <w:t>’s ow</w:t>
      </w:r>
      <w:r w:rsidR="00A07398">
        <w:rPr>
          <w:rFonts w:cs="Arial"/>
          <w:b/>
          <w:bCs/>
        </w:rPr>
        <w:t>n</w:t>
      </w:r>
      <w:r w:rsidR="00D87D28" w:rsidRPr="00D87D28">
        <w:rPr>
          <w:rFonts w:cs="Arial"/>
          <w:b/>
          <w:bCs/>
        </w:rPr>
        <w:t xml:space="preserve"> PMS </w:t>
      </w:r>
      <w:r w:rsidR="00AB26DD">
        <w:rPr>
          <w:rFonts w:cs="Arial"/>
          <w:b/>
          <w:bCs/>
        </w:rPr>
        <w:t xml:space="preserve">(property management system) </w:t>
      </w:r>
      <w:r w:rsidR="00D87D28" w:rsidRPr="00D87D28">
        <w:rPr>
          <w:rFonts w:cs="Arial"/>
          <w:b/>
          <w:bCs/>
        </w:rPr>
        <w:t xml:space="preserve">data and Worldline’s e-payment solution. </w:t>
      </w:r>
    </w:p>
    <w:p w14:paraId="45844221" w14:textId="7F6C05B8" w:rsidR="006D136D" w:rsidRPr="00C46086" w:rsidRDefault="00A07398" w:rsidP="005E4D25">
      <w:pPr>
        <w:spacing w:after="240"/>
        <w:rPr>
          <w:rFonts w:asciiTheme="minorHAnsi" w:hAnsiTheme="minorHAnsi"/>
          <w:color w:val="auto"/>
          <w:lang w:val="en-GB"/>
        </w:rPr>
      </w:pPr>
      <w:r w:rsidRPr="00C46086">
        <w:rPr>
          <w:rFonts w:asciiTheme="minorHAnsi" w:hAnsiTheme="minorHAnsi"/>
          <w:color w:val="auto"/>
          <w:lang w:val="en-GB"/>
        </w:rPr>
        <w:t xml:space="preserve">Through the combination of </w:t>
      </w:r>
      <w:r w:rsidR="006D136D" w:rsidRPr="00C46086">
        <w:rPr>
          <w:rFonts w:asciiTheme="minorHAnsi" w:hAnsiTheme="minorHAnsi"/>
          <w:color w:val="auto"/>
          <w:lang w:val="en-GB"/>
        </w:rPr>
        <w:t>Worldline</w:t>
      </w:r>
      <w:r w:rsidRPr="00C46086">
        <w:rPr>
          <w:rFonts w:asciiTheme="minorHAnsi" w:hAnsiTheme="minorHAnsi"/>
          <w:color w:val="auto"/>
          <w:lang w:val="en-GB"/>
        </w:rPr>
        <w:t>’s</w:t>
      </w:r>
      <w:r w:rsidR="006D136D" w:rsidRPr="00C46086">
        <w:rPr>
          <w:rFonts w:asciiTheme="minorHAnsi" w:hAnsiTheme="minorHAnsi"/>
          <w:color w:val="auto"/>
          <w:lang w:val="en-GB"/>
        </w:rPr>
        <w:t xml:space="preserve"> Saferpay </w:t>
      </w:r>
      <w:r w:rsidRPr="00C46086">
        <w:rPr>
          <w:rFonts w:asciiTheme="minorHAnsi" w:hAnsiTheme="minorHAnsi"/>
          <w:color w:val="auto"/>
          <w:lang w:val="en-GB"/>
        </w:rPr>
        <w:t xml:space="preserve">e-payment solution </w:t>
      </w:r>
      <w:r w:rsidR="006D136D" w:rsidRPr="00C46086">
        <w:rPr>
          <w:rFonts w:asciiTheme="minorHAnsi" w:hAnsiTheme="minorHAnsi"/>
          <w:color w:val="auto"/>
          <w:lang w:val="en-GB"/>
        </w:rPr>
        <w:t xml:space="preserve">and </w:t>
      </w:r>
      <w:proofErr w:type="spellStart"/>
      <w:r w:rsidR="006D136D" w:rsidRPr="00C46086">
        <w:rPr>
          <w:rFonts w:asciiTheme="minorHAnsi" w:hAnsiTheme="minorHAnsi"/>
          <w:color w:val="auto"/>
          <w:lang w:val="en-GB"/>
        </w:rPr>
        <w:t>Cendyn’s</w:t>
      </w:r>
      <w:proofErr w:type="spellEnd"/>
      <w:r w:rsidR="006D136D" w:rsidRPr="00C46086">
        <w:rPr>
          <w:rFonts w:asciiTheme="minorHAnsi" w:hAnsiTheme="minorHAnsi"/>
          <w:color w:val="auto"/>
          <w:lang w:val="en-GB"/>
        </w:rPr>
        <w:t xml:space="preserve"> CRM</w:t>
      </w:r>
      <w:r w:rsidR="0056279C" w:rsidRPr="00C46086">
        <w:rPr>
          <w:rFonts w:asciiTheme="minorHAnsi" w:hAnsiTheme="minorHAnsi"/>
          <w:color w:val="auto"/>
          <w:lang w:val="en-GB"/>
        </w:rPr>
        <w:t xml:space="preserve"> engine</w:t>
      </w:r>
      <w:r w:rsidR="006D136D" w:rsidRPr="00C46086">
        <w:rPr>
          <w:rFonts w:asciiTheme="minorHAnsi" w:hAnsiTheme="minorHAnsi"/>
          <w:color w:val="auto"/>
          <w:lang w:val="en-GB"/>
        </w:rPr>
        <w:t>, payment, processes can be simplified, making e-payments risk free and convenient for hotels and guests</w:t>
      </w:r>
      <w:r w:rsidRPr="00C46086">
        <w:rPr>
          <w:rFonts w:asciiTheme="minorHAnsi" w:hAnsiTheme="minorHAnsi"/>
          <w:color w:val="auto"/>
          <w:lang w:val="en-GB"/>
        </w:rPr>
        <w:t xml:space="preserve"> alike</w:t>
      </w:r>
      <w:r w:rsidR="006D136D" w:rsidRPr="00C46086">
        <w:rPr>
          <w:rFonts w:asciiTheme="minorHAnsi" w:hAnsiTheme="minorHAnsi"/>
          <w:color w:val="auto"/>
          <w:lang w:val="en-GB"/>
        </w:rPr>
        <w:t xml:space="preserve">. </w:t>
      </w:r>
      <w:proofErr w:type="spellStart"/>
      <w:r w:rsidR="006D136D" w:rsidRPr="00C46086">
        <w:rPr>
          <w:rFonts w:asciiTheme="minorHAnsi" w:hAnsiTheme="minorHAnsi"/>
          <w:color w:val="auto"/>
          <w:lang w:val="en-GB"/>
        </w:rPr>
        <w:t>Cendyn’s</w:t>
      </w:r>
      <w:proofErr w:type="spellEnd"/>
      <w:r w:rsidR="006D136D" w:rsidRPr="00C46086">
        <w:rPr>
          <w:rFonts w:asciiTheme="minorHAnsi" w:hAnsiTheme="minorHAnsi"/>
          <w:color w:val="auto"/>
          <w:lang w:val="en-GB"/>
        </w:rPr>
        <w:t xml:space="preserve"> CRM solutions </w:t>
      </w:r>
      <w:r w:rsidRPr="00C46086">
        <w:rPr>
          <w:rFonts w:asciiTheme="minorHAnsi" w:hAnsiTheme="minorHAnsi"/>
          <w:color w:val="auto"/>
          <w:lang w:val="en-GB"/>
        </w:rPr>
        <w:t xml:space="preserve">interface with </w:t>
      </w:r>
      <w:r w:rsidR="006D136D" w:rsidRPr="00C46086">
        <w:rPr>
          <w:rFonts w:asciiTheme="minorHAnsi" w:hAnsiTheme="minorHAnsi"/>
          <w:color w:val="auto"/>
          <w:lang w:val="en-GB"/>
        </w:rPr>
        <w:t xml:space="preserve">hundreds of PMS systems and </w:t>
      </w:r>
      <w:r w:rsidRPr="00C46086">
        <w:rPr>
          <w:rFonts w:asciiTheme="minorHAnsi" w:hAnsiTheme="minorHAnsi"/>
          <w:color w:val="auto"/>
          <w:lang w:val="en-GB"/>
        </w:rPr>
        <w:t xml:space="preserve">can </w:t>
      </w:r>
      <w:r w:rsidR="006D136D" w:rsidRPr="00C46086">
        <w:rPr>
          <w:rFonts w:asciiTheme="minorHAnsi" w:hAnsiTheme="minorHAnsi"/>
          <w:color w:val="auto"/>
          <w:lang w:val="en-GB"/>
        </w:rPr>
        <w:t xml:space="preserve">apply smart and automated payment </w:t>
      </w:r>
      <w:r w:rsidRPr="00C46086">
        <w:rPr>
          <w:rFonts w:asciiTheme="minorHAnsi" w:hAnsiTheme="minorHAnsi"/>
          <w:color w:val="auto"/>
          <w:lang w:val="en-GB"/>
        </w:rPr>
        <w:t xml:space="preserve">terms, in line with </w:t>
      </w:r>
      <w:r w:rsidR="006D136D" w:rsidRPr="00C46086">
        <w:rPr>
          <w:rFonts w:asciiTheme="minorHAnsi" w:hAnsiTheme="minorHAnsi"/>
          <w:color w:val="auto"/>
          <w:lang w:val="en-GB"/>
        </w:rPr>
        <w:t xml:space="preserve">predefined customer </w:t>
      </w:r>
      <w:r w:rsidRPr="00C46086">
        <w:rPr>
          <w:rFonts w:asciiTheme="minorHAnsi" w:hAnsiTheme="minorHAnsi"/>
          <w:color w:val="auto"/>
          <w:lang w:val="en-GB"/>
        </w:rPr>
        <w:t>segments</w:t>
      </w:r>
      <w:r w:rsidR="006D136D" w:rsidRPr="00C46086">
        <w:rPr>
          <w:rFonts w:asciiTheme="minorHAnsi" w:hAnsiTheme="minorHAnsi"/>
          <w:color w:val="auto"/>
          <w:lang w:val="en-GB"/>
        </w:rPr>
        <w:t xml:space="preserve">, booking codes, rates and more. </w:t>
      </w:r>
    </w:p>
    <w:p w14:paraId="3FC1EFCD" w14:textId="6E2460AC" w:rsidR="00B71CBD" w:rsidRPr="00C46086" w:rsidRDefault="006D136D" w:rsidP="005E4D25">
      <w:pPr>
        <w:spacing w:after="240"/>
        <w:rPr>
          <w:rFonts w:asciiTheme="minorHAnsi" w:hAnsiTheme="minorHAnsi"/>
          <w:color w:val="auto"/>
          <w:lang w:val="en-GB"/>
        </w:rPr>
      </w:pPr>
      <w:r w:rsidRPr="00C46086">
        <w:rPr>
          <w:rFonts w:asciiTheme="minorHAnsi" w:hAnsiTheme="minorHAnsi"/>
          <w:color w:val="auto"/>
          <w:lang w:val="en-GB"/>
        </w:rPr>
        <w:t>To compete in today’s digital world, hoteliers need an array of tools</w:t>
      </w:r>
      <w:r w:rsidR="0056279C" w:rsidRPr="00C46086">
        <w:rPr>
          <w:rFonts w:asciiTheme="minorHAnsi" w:hAnsiTheme="minorHAnsi"/>
          <w:color w:val="auto"/>
          <w:lang w:val="en-GB"/>
        </w:rPr>
        <w:t>,</w:t>
      </w:r>
      <w:r w:rsidRPr="00C46086">
        <w:rPr>
          <w:rFonts w:asciiTheme="minorHAnsi" w:hAnsiTheme="minorHAnsi"/>
          <w:color w:val="auto"/>
          <w:lang w:val="en-GB"/>
        </w:rPr>
        <w:t xml:space="preserve"> including bespoke technology solutions that meet the needs of guests, coupled with </w:t>
      </w:r>
      <w:r w:rsidR="005710F0" w:rsidRPr="00C46086">
        <w:rPr>
          <w:rFonts w:asciiTheme="minorHAnsi" w:hAnsiTheme="minorHAnsi"/>
          <w:color w:val="auto"/>
          <w:lang w:val="en-GB"/>
        </w:rPr>
        <w:t>attractive</w:t>
      </w:r>
      <w:r w:rsidRPr="00C46086">
        <w:rPr>
          <w:rFonts w:asciiTheme="minorHAnsi" w:hAnsiTheme="minorHAnsi"/>
          <w:color w:val="auto"/>
          <w:lang w:val="en-GB"/>
        </w:rPr>
        <w:t xml:space="preserve"> design capabilities. Using the right technology </w:t>
      </w:r>
      <w:r w:rsidR="005710F0" w:rsidRPr="00C46086">
        <w:rPr>
          <w:rFonts w:asciiTheme="minorHAnsi" w:hAnsiTheme="minorHAnsi"/>
          <w:color w:val="auto"/>
          <w:lang w:val="en-GB"/>
        </w:rPr>
        <w:t xml:space="preserve">does </w:t>
      </w:r>
      <w:r w:rsidRPr="00C46086">
        <w:rPr>
          <w:rFonts w:asciiTheme="minorHAnsi" w:hAnsiTheme="minorHAnsi"/>
          <w:color w:val="auto"/>
          <w:lang w:val="en-GB"/>
        </w:rPr>
        <w:t>not only increase digital engagement and generate revenue, but also allows hotel</w:t>
      </w:r>
      <w:r w:rsidR="005710F0" w:rsidRPr="00C46086">
        <w:rPr>
          <w:rFonts w:asciiTheme="minorHAnsi" w:hAnsiTheme="minorHAnsi"/>
          <w:color w:val="auto"/>
          <w:lang w:val="en-GB"/>
        </w:rPr>
        <w:t>s</w:t>
      </w:r>
      <w:r w:rsidRPr="00C46086">
        <w:rPr>
          <w:rFonts w:asciiTheme="minorHAnsi" w:hAnsiTheme="minorHAnsi"/>
          <w:color w:val="auto"/>
          <w:lang w:val="en-GB"/>
        </w:rPr>
        <w:t xml:space="preserve"> to focus on serving their guests whilst adhering to regulatory requirements. </w:t>
      </w:r>
    </w:p>
    <w:p w14:paraId="4B3A9B80" w14:textId="33FED809" w:rsidR="006D136D" w:rsidRPr="00C46086" w:rsidRDefault="005710F0" w:rsidP="00C46086">
      <w:pPr>
        <w:rPr>
          <w:rFonts w:eastAsia="Calibri"/>
          <w:i/>
          <w:color w:val="auto"/>
          <w:lang w:val="en-GB"/>
        </w:rPr>
      </w:pPr>
      <w:r w:rsidRPr="00C46086">
        <w:rPr>
          <w:b/>
          <w:lang w:val="en-GB"/>
        </w:rPr>
        <w:t xml:space="preserve">Chris Lanckbeen, head of Travel &amp; Hospitality </w:t>
      </w:r>
      <w:r w:rsidR="006D136D" w:rsidRPr="00C46086">
        <w:rPr>
          <w:b/>
          <w:lang w:val="en-GB"/>
        </w:rPr>
        <w:t xml:space="preserve">at Worldline </w:t>
      </w:r>
      <w:r w:rsidR="006D136D" w:rsidRPr="00C46086">
        <w:rPr>
          <w:lang w:val="en-GB"/>
        </w:rPr>
        <w:t>said:</w:t>
      </w:r>
      <w:r w:rsidR="006D136D" w:rsidRPr="00C46086">
        <w:rPr>
          <w:b/>
          <w:lang w:val="en-GB"/>
        </w:rPr>
        <w:t xml:space="preserve"> “</w:t>
      </w:r>
      <w:r w:rsidR="006D136D" w:rsidRPr="00C46086">
        <w:rPr>
          <w:rFonts w:eastAsia="Calibri"/>
          <w:i/>
          <w:color w:val="auto"/>
          <w:lang w:val="en-GB"/>
        </w:rPr>
        <w:t xml:space="preserve">Our partnership with Cendyn serves both the hospitality industry and hotel guests by simplifying and securing online payments. Cendyn is connected to all major hotel systems, which means all </w:t>
      </w:r>
      <w:r w:rsidR="00E97D28" w:rsidRPr="00C46086">
        <w:rPr>
          <w:rFonts w:eastAsia="Calibri"/>
          <w:i/>
          <w:color w:val="auto"/>
          <w:lang w:val="en-GB"/>
        </w:rPr>
        <w:t xml:space="preserve">booking </w:t>
      </w:r>
      <w:r w:rsidR="006D136D" w:rsidRPr="00C46086">
        <w:rPr>
          <w:rFonts w:eastAsia="Calibri"/>
          <w:i/>
          <w:color w:val="auto"/>
          <w:lang w:val="en-GB"/>
        </w:rPr>
        <w:t xml:space="preserve">data are </w:t>
      </w:r>
      <w:r w:rsidR="00E97D28" w:rsidRPr="00C46086">
        <w:rPr>
          <w:rFonts w:eastAsia="Calibri"/>
          <w:i/>
          <w:color w:val="auto"/>
          <w:lang w:val="en-GB"/>
        </w:rPr>
        <w:t>pre-</w:t>
      </w:r>
      <w:r w:rsidR="006D136D" w:rsidRPr="00C46086">
        <w:rPr>
          <w:rFonts w:eastAsia="Calibri"/>
          <w:i/>
          <w:color w:val="auto"/>
          <w:lang w:val="en-GB"/>
        </w:rPr>
        <w:t>stored and sent to the guest.</w:t>
      </w:r>
      <w:r w:rsidR="00E97D28" w:rsidRPr="00C46086">
        <w:rPr>
          <w:rFonts w:eastAsia="Calibri"/>
          <w:i/>
          <w:color w:val="auto"/>
          <w:lang w:val="en-GB"/>
        </w:rPr>
        <w:t xml:space="preserve"> To complete the payment, t</w:t>
      </w:r>
      <w:r w:rsidR="006D136D" w:rsidRPr="00C46086">
        <w:rPr>
          <w:rFonts w:eastAsia="Calibri"/>
          <w:i/>
          <w:color w:val="auto"/>
          <w:lang w:val="en-GB"/>
        </w:rPr>
        <w:t xml:space="preserve">he cardholder </w:t>
      </w:r>
      <w:r w:rsidR="00E97D28" w:rsidRPr="00C46086">
        <w:rPr>
          <w:rFonts w:eastAsia="Calibri"/>
          <w:i/>
          <w:color w:val="auto"/>
          <w:lang w:val="en-GB"/>
        </w:rPr>
        <w:t xml:space="preserve">just needs to </w:t>
      </w:r>
      <w:r w:rsidR="006D136D" w:rsidRPr="00C46086">
        <w:rPr>
          <w:rFonts w:eastAsia="Calibri"/>
          <w:i/>
          <w:color w:val="auto"/>
          <w:lang w:val="en-GB"/>
        </w:rPr>
        <w:t xml:space="preserve">fill in </w:t>
      </w:r>
      <w:r w:rsidR="00E97D28" w:rsidRPr="00C46086">
        <w:rPr>
          <w:rFonts w:eastAsia="Calibri"/>
          <w:i/>
          <w:color w:val="auto"/>
          <w:lang w:val="en-GB"/>
        </w:rPr>
        <w:t xml:space="preserve">his </w:t>
      </w:r>
      <w:r w:rsidR="006D136D" w:rsidRPr="00C46086">
        <w:rPr>
          <w:rFonts w:eastAsia="Calibri"/>
          <w:i/>
          <w:color w:val="auto"/>
          <w:lang w:val="en-GB"/>
        </w:rPr>
        <w:t xml:space="preserve">card details </w:t>
      </w:r>
      <w:r w:rsidR="00E97D28" w:rsidRPr="00C46086">
        <w:rPr>
          <w:rFonts w:eastAsia="Calibri"/>
          <w:i/>
          <w:color w:val="auto"/>
          <w:lang w:val="en-GB"/>
        </w:rPr>
        <w:t>–</w:t>
      </w:r>
      <w:r w:rsidR="005E0ED9" w:rsidRPr="00C46086">
        <w:rPr>
          <w:rFonts w:eastAsia="Calibri"/>
          <w:i/>
          <w:color w:val="auto"/>
          <w:lang w:val="en-GB"/>
        </w:rPr>
        <w:t xml:space="preserve"> and the hotelier can process the payment without worrying about regulatory issues.</w:t>
      </w:r>
      <w:r w:rsidR="006D136D" w:rsidRPr="00C46086">
        <w:rPr>
          <w:rFonts w:eastAsia="Calibri"/>
          <w:b/>
          <w:color w:val="auto"/>
          <w:lang w:val="en-GB"/>
        </w:rPr>
        <w:t>”</w:t>
      </w:r>
    </w:p>
    <w:p w14:paraId="226C5159" w14:textId="77777777" w:rsidR="006D136D" w:rsidRPr="00C46086" w:rsidRDefault="006D136D" w:rsidP="005E4D25">
      <w:pPr>
        <w:spacing w:line="240" w:lineRule="auto"/>
        <w:rPr>
          <w:rFonts w:eastAsia="SimSun"/>
          <w:lang w:val="en-GB"/>
        </w:rPr>
      </w:pPr>
    </w:p>
    <w:p w14:paraId="404843EE" w14:textId="238E4DD6" w:rsidR="006D136D" w:rsidRPr="00C46086" w:rsidRDefault="006D136D" w:rsidP="005E4D25">
      <w:pPr>
        <w:spacing w:line="240" w:lineRule="auto"/>
        <w:rPr>
          <w:lang w:val="en-GB"/>
        </w:rPr>
      </w:pPr>
      <w:r w:rsidRPr="00C46086">
        <w:rPr>
          <w:lang w:val="en-GB"/>
        </w:rPr>
        <w:t xml:space="preserve">With the </w:t>
      </w:r>
      <w:r w:rsidR="0056279C" w:rsidRPr="00C46086">
        <w:rPr>
          <w:lang w:val="en-GB"/>
        </w:rPr>
        <w:t xml:space="preserve">integrated </w:t>
      </w:r>
      <w:r w:rsidRPr="00C46086">
        <w:rPr>
          <w:lang w:val="en-GB"/>
        </w:rPr>
        <w:t>Worldline</w:t>
      </w:r>
      <w:r w:rsidR="0056279C" w:rsidRPr="00C46086">
        <w:rPr>
          <w:lang w:val="en-GB"/>
        </w:rPr>
        <w:t xml:space="preserve"> payment</w:t>
      </w:r>
      <w:r w:rsidRPr="00C46086">
        <w:rPr>
          <w:lang w:val="en-GB"/>
        </w:rPr>
        <w:t xml:space="preserve"> </w:t>
      </w:r>
      <w:proofErr w:type="spellStart"/>
      <w:r w:rsidR="005E0ED9" w:rsidRPr="00C46086">
        <w:rPr>
          <w:lang w:val="en-GB"/>
        </w:rPr>
        <w:t>Saferpay</w:t>
      </w:r>
      <w:proofErr w:type="spellEnd"/>
      <w:r w:rsidRPr="00C46086">
        <w:rPr>
          <w:lang w:val="en-GB"/>
        </w:rPr>
        <w:t xml:space="preserve">, </w:t>
      </w:r>
      <w:r w:rsidR="005E0ED9" w:rsidRPr="00C46086">
        <w:rPr>
          <w:lang w:val="en-GB"/>
        </w:rPr>
        <w:t xml:space="preserve">hotels using </w:t>
      </w:r>
      <w:proofErr w:type="spellStart"/>
      <w:r w:rsidRPr="00C46086">
        <w:rPr>
          <w:lang w:val="en-GB"/>
        </w:rPr>
        <w:t>Cendyn</w:t>
      </w:r>
      <w:r w:rsidR="005E0ED9" w:rsidRPr="00C46086">
        <w:rPr>
          <w:lang w:val="en-GB"/>
        </w:rPr>
        <w:t>’s</w:t>
      </w:r>
      <w:proofErr w:type="spellEnd"/>
      <w:r w:rsidR="005E0ED9" w:rsidRPr="00C46086">
        <w:rPr>
          <w:lang w:val="en-GB"/>
        </w:rPr>
        <w:t xml:space="preserve"> CRM</w:t>
      </w:r>
      <w:r w:rsidRPr="00C46086">
        <w:rPr>
          <w:lang w:val="en-GB"/>
        </w:rPr>
        <w:t xml:space="preserve"> </w:t>
      </w:r>
      <w:r w:rsidR="005E0ED9" w:rsidRPr="00C46086">
        <w:rPr>
          <w:lang w:val="en-GB"/>
        </w:rPr>
        <w:t>are now free from exposure to</w:t>
      </w:r>
      <w:r w:rsidRPr="00C46086">
        <w:rPr>
          <w:lang w:val="en-GB"/>
        </w:rPr>
        <w:t xml:space="preserve"> PCI</w:t>
      </w:r>
      <w:r w:rsidR="005E0ED9" w:rsidRPr="00C46086">
        <w:rPr>
          <w:lang w:val="en-GB"/>
        </w:rPr>
        <w:t>-compliance</w:t>
      </w:r>
      <w:r w:rsidRPr="00C46086">
        <w:rPr>
          <w:lang w:val="en-GB"/>
        </w:rPr>
        <w:t xml:space="preserve"> and charge-back risks</w:t>
      </w:r>
      <w:r w:rsidR="005E0ED9" w:rsidRPr="00C46086">
        <w:rPr>
          <w:lang w:val="en-GB"/>
        </w:rPr>
        <w:t xml:space="preserve">. Their </w:t>
      </w:r>
      <w:r w:rsidRPr="00C46086">
        <w:rPr>
          <w:lang w:val="en-GB"/>
        </w:rPr>
        <w:t xml:space="preserve">transactions </w:t>
      </w:r>
      <w:r w:rsidR="005E0ED9" w:rsidRPr="00C46086">
        <w:rPr>
          <w:lang w:val="en-GB"/>
        </w:rPr>
        <w:t xml:space="preserve">are processed </w:t>
      </w:r>
      <w:r w:rsidRPr="00C46086">
        <w:rPr>
          <w:lang w:val="en-GB"/>
        </w:rPr>
        <w:t>according to PSD2 regulations, avoid</w:t>
      </w:r>
      <w:r w:rsidR="005E0ED9" w:rsidRPr="00C46086">
        <w:rPr>
          <w:lang w:val="en-GB"/>
        </w:rPr>
        <w:t>ing</w:t>
      </w:r>
      <w:r w:rsidRPr="00C46086">
        <w:rPr>
          <w:lang w:val="en-GB"/>
        </w:rPr>
        <w:t xml:space="preserve"> error prone manual tasks</w:t>
      </w:r>
      <w:r w:rsidR="005E0ED9" w:rsidRPr="00C46086">
        <w:rPr>
          <w:lang w:val="en-GB"/>
        </w:rPr>
        <w:t xml:space="preserve">. Likewise, hotels can </w:t>
      </w:r>
      <w:r w:rsidRPr="00C46086">
        <w:rPr>
          <w:lang w:val="en-GB"/>
        </w:rPr>
        <w:t xml:space="preserve">tailor </w:t>
      </w:r>
      <w:r w:rsidR="005E0ED9" w:rsidRPr="00C46086">
        <w:rPr>
          <w:lang w:val="en-GB"/>
        </w:rPr>
        <w:t xml:space="preserve">their </w:t>
      </w:r>
      <w:r w:rsidRPr="00C46086">
        <w:rPr>
          <w:lang w:val="en-GB"/>
        </w:rPr>
        <w:t xml:space="preserve">payment policies to booking channels and guest characteristics. Hotels and guests alike will benefit from less manual work and potential errors thanks to automated data transfers between </w:t>
      </w:r>
      <w:proofErr w:type="spellStart"/>
      <w:r w:rsidRPr="00C46086">
        <w:rPr>
          <w:lang w:val="en-GB"/>
        </w:rPr>
        <w:t>Cendyn’s</w:t>
      </w:r>
      <w:proofErr w:type="spellEnd"/>
      <w:r w:rsidRPr="00C46086">
        <w:rPr>
          <w:lang w:val="en-GB"/>
        </w:rPr>
        <w:t xml:space="preserve"> CRM and the payment solution from Worldline. </w:t>
      </w:r>
    </w:p>
    <w:p w14:paraId="2F62D814" w14:textId="77777777" w:rsidR="006D136D" w:rsidRPr="00C46086" w:rsidRDefault="006D136D" w:rsidP="005E4D25">
      <w:pPr>
        <w:spacing w:line="240" w:lineRule="auto"/>
        <w:rPr>
          <w:lang w:val="en-GB"/>
        </w:rPr>
      </w:pPr>
    </w:p>
    <w:p w14:paraId="7E085034" w14:textId="77777777" w:rsidR="006D136D" w:rsidRPr="00C46086" w:rsidRDefault="006D136D" w:rsidP="005E4D25">
      <w:pPr>
        <w:spacing w:line="240" w:lineRule="auto"/>
        <w:rPr>
          <w:color w:val="auto"/>
          <w:lang w:val="en-GB"/>
        </w:rPr>
      </w:pPr>
      <w:r w:rsidRPr="00C46086">
        <w:rPr>
          <w:b/>
          <w:color w:val="auto"/>
          <w:lang w:val="en-GB"/>
        </w:rPr>
        <w:t>“</w:t>
      </w:r>
      <w:r w:rsidRPr="00C46086">
        <w:rPr>
          <w:rFonts w:eastAsia="Calibri"/>
          <w:i/>
          <w:color w:val="auto"/>
          <w:lang w:val="en-GB"/>
        </w:rPr>
        <w:t xml:space="preserve">We are excited to provide hoteliers with additional value by partnering with Worldline,” </w:t>
      </w:r>
      <w:r w:rsidRPr="00C46086">
        <w:rPr>
          <w:color w:val="auto"/>
          <w:lang w:val="en-GB"/>
        </w:rPr>
        <w:t>said</w:t>
      </w:r>
      <w:r w:rsidRPr="00C46086">
        <w:rPr>
          <w:rFonts w:eastAsia="Calibri"/>
          <w:i/>
          <w:color w:val="auto"/>
          <w:lang w:val="en-GB"/>
        </w:rPr>
        <w:t xml:space="preserve"> </w:t>
      </w:r>
      <w:r w:rsidRPr="00C46086">
        <w:rPr>
          <w:b/>
          <w:color w:val="auto"/>
          <w:lang w:val="en-GB"/>
        </w:rPr>
        <w:t>Rodd Herron, VP Partnerships at Cendyn</w:t>
      </w:r>
      <w:r w:rsidRPr="00C46086">
        <w:rPr>
          <w:rFonts w:eastAsia="Calibri"/>
          <w:i/>
          <w:color w:val="auto"/>
          <w:lang w:val="en-GB"/>
        </w:rPr>
        <w:t>. “The integration of their comprehensive Saferpay platform with our transactional guest communications is a first in the industry. For us, this is another step in further optimizing the guest journey and making CRM as intelligent and simple as possible.</w:t>
      </w:r>
      <w:r w:rsidRPr="00C46086">
        <w:rPr>
          <w:rFonts w:eastAsia="Calibri"/>
          <w:b/>
          <w:i/>
          <w:color w:val="auto"/>
          <w:lang w:val="en-GB"/>
        </w:rPr>
        <w:t>”</w:t>
      </w:r>
    </w:p>
    <w:p w14:paraId="4D153389" w14:textId="77777777" w:rsidR="006D136D" w:rsidRPr="00C46086" w:rsidRDefault="006D136D" w:rsidP="005E4D25">
      <w:pPr>
        <w:spacing w:line="240" w:lineRule="auto"/>
        <w:rPr>
          <w:lang w:val="en-GB"/>
        </w:rPr>
      </w:pPr>
    </w:p>
    <w:p w14:paraId="4166E670" w14:textId="6E6AEA1F" w:rsidR="006D136D" w:rsidRPr="00C46086" w:rsidRDefault="006D136D" w:rsidP="005E4D25">
      <w:pPr>
        <w:spacing w:line="240" w:lineRule="auto"/>
        <w:rPr>
          <w:lang w:val="en-GB"/>
        </w:rPr>
      </w:pPr>
      <w:r w:rsidRPr="00C46086">
        <w:rPr>
          <w:lang w:val="en-GB"/>
        </w:rPr>
        <w:t xml:space="preserve">A click on the payment link </w:t>
      </w:r>
      <w:r w:rsidR="005E0ED9" w:rsidRPr="00C46086">
        <w:rPr>
          <w:lang w:val="en-GB"/>
        </w:rPr>
        <w:t xml:space="preserve">embedded into </w:t>
      </w:r>
      <w:r w:rsidRPr="00C46086">
        <w:rPr>
          <w:lang w:val="en-GB"/>
        </w:rPr>
        <w:t xml:space="preserve">the email </w:t>
      </w:r>
      <w:r w:rsidR="005E0ED9" w:rsidRPr="00C46086">
        <w:rPr>
          <w:lang w:val="en-GB"/>
        </w:rPr>
        <w:t xml:space="preserve">confirmation </w:t>
      </w:r>
      <w:r w:rsidRPr="00C46086">
        <w:rPr>
          <w:lang w:val="en-GB"/>
        </w:rPr>
        <w:t>will guide the guest to the Saferpay payment site. After choosing the</w:t>
      </w:r>
      <w:r w:rsidR="005E0ED9" w:rsidRPr="00C46086">
        <w:rPr>
          <w:lang w:val="en-GB"/>
        </w:rPr>
        <w:t>ir</w:t>
      </w:r>
      <w:r w:rsidRPr="00C46086">
        <w:rPr>
          <w:lang w:val="en-GB"/>
        </w:rPr>
        <w:t xml:space="preserve"> preferred </w:t>
      </w:r>
      <w:r w:rsidR="005E0ED9" w:rsidRPr="00C46086">
        <w:rPr>
          <w:lang w:val="en-GB"/>
        </w:rPr>
        <w:t xml:space="preserve">payment </w:t>
      </w:r>
      <w:r w:rsidRPr="00C46086">
        <w:rPr>
          <w:lang w:val="en-GB"/>
        </w:rPr>
        <w:t>method, guest</w:t>
      </w:r>
      <w:r w:rsidR="005E0ED9" w:rsidRPr="00C46086">
        <w:rPr>
          <w:lang w:val="en-GB"/>
        </w:rPr>
        <w:t>s</w:t>
      </w:r>
      <w:r w:rsidRPr="00C46086">
        <w:rPr>
          <w:lang w:val="en-GB"/>
        </w:rPr>
        <w:t xml:space="preserve"> can enter the</w:t>
      </w:r>
      <w:r w:rsidR="005E0ED9" w:rsidRPr="00C46086">
        <w:rPr>
          <w:lang w:val="en-GB"/>
        </w:rPr>
        <w:t>ir</w:t>
      </w:r>
      <w:r w:rsidRPr="00C46086">
        <w:rPr>
          <w:lang w:val="en-GB"/>
        </w:rPr>
        <w:t xml:space="preserve"> payment card data. Saferpay then automatically sends the transaction status to </w:t>
      </w:r>
      <w:proofErr w:type="spellStart"/>
      <w:r w:rsidRPr="00C46086">
        <w:rPr>
          <w:lang w:val="en-GB"/>
        </w:rPr>
        <w:t>Cendyn’s</w:t>
      </w:r>
      <w:proofErr w:type="spellEnd"/>
      <w:r w:rsidRPr="00C46086">
        <w:rPr>
          <w:lang w:val="en-GB"/>
        </w:rPr>
        <w:t xml:space="preserve"> CRM and confirms the payment to the guest by email. The same mechanism enables hotels to collect credit card information from the guests before </w:t>
      </w:r>
      <w:r w:rsidR="00EE46A3" w:rsidRPr="00C46086">
        <w:rPr>
          <w:lang w:val="en-GB"/>
        </w:rPr>
        <w:t xml:space="preserve">their </w:t>
      </w:r>
      <w:r w:rsidRPr="00C46086">
        <w:rPr>
          <w:lang w:val="en-GB"/>
        </w:rPr>
        <w:t xml:space="preserve">arrival and </w:t>
      </w:r>
      <w:r w:rsidR="00EE46A3" w:rsidRPr="00C46086">
        <w:rPr>
          <w:lang w:val="en-GB"/>
        </w:rPr>
        <w:t xml:space="preserve">have </w:t>
      </w:r>
      <w:r w:rsidRPr="00C46086">
        <w:rPr>
          <w:lang w:val="en-GB"/>
        </w:rPr>
        <w:t xml:space="preserve">this data </w:t>
      </w:r>
      <w:r w:rsidR="00EE46A3" w:rsidRPr="00C46086">
        <w:rPr>
          <w:lang w:val="en-GB"/>
        </w:rPr>
        <w:t xml:space="preserve">ready for payment at </w:t>
      </w:r>
      <w:r w:rsidRPr="00C46086">
        <w:rPr>
          <w:lang w:val="en-GB"/>
        </w:rPr>
        <w:t>check-out or as a fall</w:t>
      </w:r>
      <w:r w:rsidR="00EE46A3" w:rsidRPr="00C46086">
        <w:rPr>
          <w:lang w:val="en-GB"/>
        </w:rPr>
        <w:t>-</w:t>
      </w:r>
      <w:r w:rsidRPr="00C46086">
        <w:rPr>
          <w:lang w:val="en-GB"/>
        </w:rPr>
        <w:lastRenderedPageBreak/>
        <w:t xml:space="preserve">back in case of no-shows. Using this method of payment, full card holder authentication is guaranteed, allowing hoteliers to fulfil PSD2 regulations and avoid PCI and charge-back risks. </w:t>
      </w:r>
    </w:p>
    <w:p w14:paraId="23A31E19" w14:textId="77777777" w:rsidR="006D136D" w:rsidRPr="00C46086" w:rsidRDefault="006D136D" w:rsidP="00C46086">
      <w:pPr>
        <w:spacing w:line="240" w:lineRule="auto"/>
        <w:rPr>
          <w:lang w:val="en-GB"/>
        </w:rPr>
      </w:pPr>
    </w:p>
    <w:p w14:paraId="43C65C87" w14:textId="1175C749" w:rsidR="006D136D" w:rsidRPr="00C46086" w:rsidRDefault="006D136D" w:rsidP="00C46086">
      <w:pPr>
        <w:spacing w:line="240" w:lineRule="auto"/>
        <w:rPr>
          <w:lang w:val="en-GB"/>
        </w:rPr>
      </w:pPr>
      <w:r w:rsidRPr="00C46086">
        <w:rPr>
          <w:lang w:val="en-GB"/>
        </w:rPr>
        <w:t xml:space="preserve">The process secures an end-to end solution for guest communications while maintaining </w:t>
      </w:r>
      <w:r w:rsidR="00EE46A3" w:rsidRPr="00C46086">
        <w:rPr>
          <w:lang w:val="en-GB"/>
        </w:rPr>
        <w:t xml:space="preserve">the hotel’s </w:t>
      </w:r>
      <w:r w:rsidRPr="00C46086">
        <w:rPr>
          <w:lang w:val="en-GB"/>
        </w:rPr>
        <w:t>corporate identity across all channels</w:t>
      </w:r>
      <w:r w:rsidR="00EE46A3" w:rsidRPr="00C46086">
        <w:rPr>
          <w:lang w:val="en-GB"/>
        </w:rPr>
        <w:t xml:space="preserve">, thus ensuring a smooth customer journey also from a brand perspective. </w:t>
      </w:r>
    </w:p>
    <w:p w14:paraId="63781426" w14:textId="10A9DD22" w:rsidR="00C84ADD" w:rsidRDefault="00C84ADD" w:rsidP="00C84ADD">
      <w:pPr>
        <w:pStyle w:val="BodytextWorldline"/>
        <w:rPr>
          <w:lang w:eastAsia="en-US"/>
        </w:rPr>
      </w:pPr>
    </w:p>
    <w:p w14:paraId="52472CAC" w14:textId="46477D14" w:rsidR="008F7E82" w:rsidRDefault="005E0149" w:rsidP="008F7E82">
      <w:pPr>
        <w:spacing w:line="240" w:lineRule="auto"/>
        <w:rPr>
          <w:lang w:val="en-GB"/>
        </w:rPr>
      </w:pPr>
      <w:r>
        <w:rPr>
          <w:lang w:val="en-GB"/>
        </w:rPr>
        <w:t xml:space="preserve">A </w:t>
      </w:r>
      <w:hyperlink r:id="rId11" w:history="1">
        <w:r w:rsidRPr="005E0149">
          <w:rPr>
            <w:rStyle w:val="Hipercze"/>
            <w:lang w:val="en-GB"/>
          </w:rPr>
          <w:t>free webinar</w:t>
        </w:r>
      </w:hyperlink>
      <w:r>
        <w:rPr>
          <w:lang w:val="en-GB"/>
        </w:rPr>
        <w:t xml:space="preserve"> is available for more information.  </w:t>
      </w:r>
    </w:p>
    <w:p w14:paraId="3F96519D" w14:textId="77777777" w:rsidR="005E0149" w:rsidRPr="005E0149" w:rsidRDefault="005E0149" w:rsidP="005E0149">
      <w:pPr>
        <w:pStyle w:val="BodytextWorldline"/>
      </w:pPr>
    </w:p>
    <w:p w14:paraId="5F952755" w14:textId="75B9A5D2" w:rsidR="00C84ADD" w:rsidRPr="00C84ADD" w:rsidRDefault="00C84ADD" w:rsidP="00C84ADD">
      <w:pPr>
        <w:pStyle w:val="BodytextWorldline"/>
        <w:jc w:val="center"/>
        <w:rPr>
          <w:lang w:eastAsia="en-US"/>
        </w:rPr>
      </w:pPr>
      <w:r>
        <w:rPr>
          <w:lang w:eastAsia="en-US"/>
        </w:rPr>
        <w:t>***</w:t>
      </w:r>
    </w:p>
    <w:p w14:paraId="5B6C7204" w14:textId="77777777" w:rsidR="00A637AD" w:rsidRPr="00A637AD" w:rsidRDefault="00A637AD" w:rsidP="00A637AD">
      <w:pPr>
        <w:spacing w:line="240" w:lineRule="auto"/>
        <w:rPr>
          <w:rFonts w:cs="Arial"/>
          <w:color w:val="auto"/>
          <w:lang w:val="en-GB" w:eastAsia="en-US"/>
        </w:rPr>
      </w:pPr>
    </w:p>
    <w:p w14:paraId="2CC5FEE7" w14:textId="77777777" w:rsidR="00386123" w:rsidRPr="00A637AD" w:rsidRDefault="000E1BD6" w:rsidP="00BB4607">
      <w:pPr>
        <w:pStyle w:val="AboutheadingWorldline"/>
        <w:jc w:val="both"/>
      </w:pPr>
      <w:r w:rsidRPr="00A637AD">
        <w:t xml:space="preserve">About </w:t>
      </w:r>
      <w:r w:rsidR="00AE72F0" w:rsidRPr="00A637AD">
        <w:t>Worldline</w:t>
      </w:r>
    </w:p>
    <w:p w14:paraId="01893519" w14:textId="446195CF" w:rsidR="00555350" w:rsidRDefault="001D43EF" w:rsidP="00F75890">
      <w:pPr>
        <w:pStyle w:val="BodytextWorldline"/>
        <w:jc w:val="both"/>
        <w:rPr>
          <w:sz w:val="19"/>
        </w:rPr>
      </w:pPr>
      <w:r w:rsidRPr="00A637AD">
        <w:rPr>
          <w:sz w:val="19"/>
        </w:rPr>
        <w:t>Worldline [Euronext: WLN] is the European leader in the payments and transactional services industry and #4 player worldwide. With its global reach and its commitment to innovation, Worldline is the technology partner of choice for merchants, banks and third-party acquirers as well as public transport operators, government agencies and industrial companies in all sectors. Powered by over 20,000 employees in more than 50 countries, Worldline provides its clients with sustainable, trusted and secure solutions across the payment value chain, fostering their business growth wherever they are. Services offered by Worldline in the areas of Merchant Services; Terminals, Solutions &amp; Services; Financial Services and Mobility &amp; e-Transactional Services include domestic and cross-border commercial acquiring, both in-store and online, highly-secure payment transaction processing, a broad portfolio of payment terminals as well as e-ticketing and digital services in the industrial environment. In 20</w:t>
      </w:r>
      <w:r w:rsidR="00C84ADD">
        <w:rPr>
          <w:sz w:val="19"/>
        </w:rPr>
        <w:t>20</w:t>
      </w:r>
      <w:r w:rsidRPr="00A637AD">
        <w:rPr>
          <w:sz w:val="19"/>
        </w:rPr>
        <w:t xml:space="preserve"> Worldline generated a proforma revenue of </w:t>
      </w:r>
      <w:r w:rsidR="00C84ADD">
        <w:rPr>
          <w:sz w:val="19"/>
        </w:rPr>
        <w:t>4</w:t>
      </w:r>
      <w:r w:rsidRPr="00A637AD">
        <w:rPr>
          <w:sz w:val="19"/>
        </w:rPr>
        <w:t>.</w:t>
      </w:r>
      <w:r w:rsidR="00C84ADD">
        <w:rPr>
          <w:sz w:val="19"/>
        </w:rPr>
        <w:t>8</w:t>
      </w:r>
      <w:r w:rsidRPr="00A637AD">
        <w:rPr>
          <w:sz w:val="19"/>
        </w:rPr>
        <w:t xml:space="preserve"> billion euros. worldline.com </w:t>
      </w:r>
    </w:p>
    <w:p w14:paraId="2C86FC13" w14:textId="77777777" w:rsidR="006D136D" w:rsidRPr="006D136D" w:rsidRDefault="006D136D" w:rsidP="006D136D">
      <w:pPr>
        <w:pStyle w:val="AboutheadingWorldline"/>
        <w:jc w:val="both"/>
      </w:pPr>
      <w:r w:rsidRPr="006D136D">
        <w:t>About Cendyn</w:t>
      </w:r>
    </w:p>
    <w:p w14:paraId="51813E84" w14:textId="494AA851" w:rsidR="006D136D" w:rsidRPr="00D87D28" w:rsidRDefault="006D136D" w:rsidP="006D136D">
      <w:pPr>
        <w:spacing w:after="120"/>
        <w:rPr>
          <w:rFonts w:cs="Arial"/>
          <w:sz w:val="18"/>
          <w:szCs w:val="18"/>
          <w:lang w:val="en-GB" w:eastAsia="en-GB" w:bidi="en-GB"/>
        </w:rPr>
      </w:pPr>
      <w:r w:rsidRPr="006D136D">
        <w:rPr>
          <w:sz w:val="19"/>
          <w:lang w:val="en-GB"/>
        </w:rPr>
        <w:t>Cendyn is the leading innovative cloud software and services provider for the hospitality industry. Their software solutions drive sales, marketing, and revenue performance for tens of thousands of hotels across the globe with a focus on integrated hotel CRM, hotel sales, and revenue strategy technology platforms. The Cendyn Hospitality Cloud offers a complete set of software services for the industry, aligning marketing, sales, and revenue teams to optimize their strategies and drive performance and loyalty across their business units. With office headquarters in Boca Raton, FL, USA, and offices around the globe in Germany, Singapore, Thailand, and Japan, Cendyn proudly serves customers in 143 countries. Their software solutions deliver billions of data-driven, personalized communications on behalf of their customers every year. visit cendyn.com</w:t>
      </w:r>
      <w:r w:rsidRPr="00D87D28">
        <w:rPr>
          <w:rFonts w:cs="Arial"/>
          <w:szCs w:val="18"/>
          <w:lang w:val="en-GB"/>
        </w:rPr>
        <w:t>.</w:t>
      </w:r>
    </w:p>
    <w:p w14:paraId="2CABACE3" w14:textId="77777777" w:rsidR="00132D07" w:rsidRPr="00A637AD" w:rsidRDefault="00132D07" w:rsidP="00F75890">
      <w:pPr>
        <w:pStyle w:val="BodytextWorldline"/>
        <w:jc w:val="both"/>
        <w:rPr>
          <w:sz w:val="19"/>
        </w:rPr>
      </w:pPr>
    </w:p>
    <w:p w14:paraId="5C100B49" w14:textId="4DBDD3DA" w:rsidR="005F32EE" w:rsidRPr="00A90852" w:rsidRDefault="00F75890" w:rsidP="00C83CB0">
      <w:pPr>
        <w:pStyle w:val="AboutheadingWorldline"/>
      </w:pPr>
      <w:r w:rsidRPr="00A90852">
        <w:t>P</w:t>
      </w:r>
      <w:r w:rsidR="005F32EE" w:rsidRPr="00A90852">
        <w:t>ress Contact</w:t>
      </w:r>
      <w:r w:rsidR="00C84ADD" w:rsidRPr="00A90852">
        <w:t>S</w:t>
      </w:r>
      <w:r w:rsidR="00C05EC4" w:rsidRPr="00A90852">
        <w:t xml:space="preserve"> WORLDLINE</w:t>
      </w:r>
    </w:p>
    <w:p w14:paraId="21C440E5" w14:textId="77777777" w:rsidR="00C84ADD" w:rsidRPr="00A90852" w:rsidRDefault="00C84ADD" w:rsidP="00C84ADD">
      <w:pPr>
        <w:pStyle w:val="ContactnameWorldline"/>
        <w:spacing w:line="240" w:lineRule="auto"/>
        <w:rPr>
          <w:rFonts w:cs="Times New Roman"/>
          <w:noProof w:val="0"/>
          <w:szCs w:val="24"/>
        </w:rPr>
      </w:pPr>
      <w:r w:rsidRPr="00A90852">
        <w:rPr>
          <w:rFonts w:cs="Times New Roman"/>
          <w:szCs w:val="24"/>
        </w:rPr>
        <w:t>Susanne Stöger</w:t>
      </w:r>
    </w:p>
    <w:p w14:paraId="00FA639E" w14:textId="77777777" w:rsidR="00C84ADD" w:rsidRPr="00A90852" w:rsidRDefault="00C84ADD" w:rsidP="00C84ADD">
      <w:pPr>
        <w:pStyle w:val="BodytextwithoutwhitespaceWorldline"/>
        <w:keepNext/>
        <w:keepLines/>
        <w:spacing w:line="240" w:lineRule="auto"/>
        <w:rPr>
          <w:rFonts w:cs="Times New Roman"/>
          <w:szCs w:val="24"/>
        </w:rPr>
      </w:pPr>
      <w:r w:rsidRPr="00A90852">
        <w:rPr>
          <w:rFonts w:cs="Times New Roman"/>
          <w:noProof/>
          <w:szCs w:val="24"/>
        </w:rPr>
        <w:t>T +43 1 71701 6524</w:t>
      </w:r>
    </w:p>
    <w:p w14:paraId="20CC5062" w14:textId="4A33C337" w:rsidR="00C84ADD" w:rsidRDefault="00C84ADD" w:rsidP="00C84ADD">
      <w:pPr>
        <w:pStyle w:val="BodytextWorldline"/>
        <w:keepNext/>
        <w:keepLines/>
        <w:spacing w:line="240" w:lineRule="auto"/>
        <w:rPr>
          <w:lang w:val="de-AT"/>
        </w:rPr>
      </w:pPr>
      <w:r>
        <w:rPr>
          <w:rFonts w:cs="Times New Roman"/>
          <w:noProof/>
          <w:szCs w:val="24"/>
          <w:lang w:val="pt-PT"/>
        </w:rPr>
        <w:t xml:space="preserve">E </w:t>
      </w:r>
      <w:hyperlink r:id="rId12" w:history="1">
        <w:r w:rsidR="005E0149" w:rsidRPr="008B7751">
          <w:rPr>
            <w:rStyle w:val="Hipercze"/>
            <w:lang w:val="de-AT"/>
          </w:rPr>
          <w:t>susanne.stoeger@worldline.com</w:t>
        </w:r>
      </w:hyperlink>
    </w:p>
    <w:p w14:paraId="6E8DD558" w14:textId="46740075" w:rsidR="00C10121" w:rsidRPr="005E0149" w:rsidRDefault="00F75890" w:rsidP="00C83CB0">
      <w:pPr>
        <w:pStyle w:val="ContactnameWorldline"/>
        <w:rPr>
          <w:noProof w:val="0"/>
          <w:lang w:val="de-AT"/>
        </w:rPr>
      </w:pPr>
      <w:r w:rsidRPr="005E0149">
        <w:rPr>
          <w:noProof w:val="0"/>
          <w:lang w:val="de-AT"/>
        </w:rPr>
        <w:t>Hélène Carlander</w:t>
      </w:r>
    </w:p>
    <w:p w14:paraId="56517AEF" w14:textId="740314E9" w:rsidR="00F75890" w:rsidRPr="00A90852" w:rsidRDefault="001B5F8C" w:rsidP="00F75890">
      <w:pPr>
        <w:pStyle w:val="BodytextwithoutwhitespaceWorldline"/>
        <w:keepNext/>
        <w:keepLines/>
        <w:rPr>
          <w:lang w:val="de-AT"/>
        </w:rPr>
      </w:pPr>
      <w:r w:rsidRPr="00A90852">
        <w:rPr>
          <w:lang w:val="de-AT"/>
        </w:rPr>
        <w:t xml:space="preserve">T </w:t>
      </w:r>
      <w:r w:rsidR="00F75890" w:rsidRPr="00A90852">
        <w:rPr>
          <w:lang w:val="de-AT"/>
        </w:rPr>
        <w:t>+33 (0)7 72 25 96 04</w:t>
      </w:r>
    </w:p>
    <w:p w14:paraId="4476C0C4" w14:textId="108AECB2" w:rsidR="008F1181" w:rsidRPr="00A90852" w:rsidRDefault="001B5F8C" w:rsidP="00C83CB0">
      <w:pPr>
        <w:pStyle w:val="BodytextWorldline"/>
        <w:keepNext/>
        <w:keepLines/>
        <w:rPr>
          <w:rStyle w:val="Hipercze"/>
          <w:lang w:val="de-AT"/>
        </w:rPr>
      </w:pPr>
      <w:r w:rsidRPr="00A90852">
        <w:rPr>
          <w:lang w:val="de-AT"/>
        </w:rPr>
        <w:t xml:space="preserve">E </w:t>
      </w:r>
      <w:hyperlink r:id="rId13" w:history="1">
        <w:r w:rsidR="00F75890" w:rsidRPr="00A90852">
          <w:rPr>
            <w:rStyle w:val="Hipercze"/>
            <w:lang w:val="de-AT"/>
          </w:rPr>
          <w:t>helene.carlander@worldline.com</w:t>
        </w:r>
      </w:hyperlink>
    </w:p>
    <w:p w14:paraId="1ACDEA95" w14:textId="77777777" w:rsidR="00386123" w:rsidRPr="00B34B81" w:rsidRDefault="006B78A5" w:rsidP="006B78A5">
      <w:pPr>
        <w:pStyle w:val="AboutheadingWorldline"/>
      </w:pPr>
      <w:r w:rsidRPr="00B34B81">
        <w:t>Follow us</w:t>
      </w:r>
    </w:p>
    <w:p w14:paraId="68AD25A0" w14:textId="7D555AAB" w:rsidR="00A624B7" w:rsidRDefault="00B40759" w:rsidP="00A624B7">
      <w:pPr>
        <w:pStyle w:val="BodytextWorldline"/>
      </w:pPr>
      <w:r w:rsidRPr="00A637AD">
        <w:rPr>
          <w:noProof/>
          <w:lang w:eastAsia="en-GB"/>
        </w:rPr>
        <w:drawing>
          <wp:inline distT="0" distB="0" distL="0" distR="0" wp14:anchorId="5589609D" wp14:editId="124C39AF">
            <wp:extent cx="277200" cy="277200"/>
            <wp:effectExtent l="0" t="0" r="8890" b="8890"/>
            <wp:docPr id="10" name="E1912121702JU Icoon Blog v2.em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A637AD">
        <w:t>  </w:t>
      </w:r>
      <w:r w:rsidRPr="00A637AD">
        <w:rPr>
          <w:noProof/>
          <w:lang w:eastAsia="en-GB"/>
        </w:rPr>
        <w:drawing>
          <wp:inline distT="0" distB="0" distL="0" distR="0" wp14:anchorId="114DAF77" wp14:editId="6C51273E">
            <wp:extent cx="277200" cy="277200"/>
            <wp:effectExtent l="0" t="0" r="8890" b="8890"/>
            <wp:docPr id="11" name="E1912121703JU Icoon Twitter v4.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A637AD">
        <w:t>  </w:t>
      </w:r>
      <w:r w:rsidRPr="00A637AD">
        <w:rPr>
          <w:noProof/>
          <w:lang w:eastAsia="en-GB"/>
        </w:rPr>
        <w:drawing>
          <wp:inline distT="0" distB="0" distL="0" distR="0" wp14:anchorId="005B6C84" wp14:editId="4E5EA226">
            <wp:extent cx="277200" cy="277200"/>
            <wp:effectExtent l="0" t="0" r="8890" b="8890"/>
            <wp:docPr id="12" name="E1912121703JU Icoon LinkedIn v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A637AD">
        <w:t>  </w:t>
      </w:r>
      <w:r w:rsidRPr="00A637AD">
        <w:rPr>
          <w:noProof/>
          <w:lang w:eastAsia="en-GB"/>
        </w:rPr>
        <w:drawing>
          <wp:inline distT="0" distB="0" distL="0" distR="0" wp14:anchorId="1F7F6D5D" wp14:editId="76935DAD">
            <wp:extent cx="277200" cy="277200"/>
            <wp:effectExtent l="0" t="0" r="8890" b="8890"/>
            <wp:docPr id="5" name="E1912121703JU Icoon Facebook v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A637AD">
        <w:t>  </w:t>
      </w:r>
      <w:r w:rsidRPr="00A637AD">
        <w:rPr>
          <w:noProof/>
          <w:lang w:eastAsia="en-GB"/>
        </w:rPr>
        <w:drawing>
          <wp:inline distT="0" distB="0" distL="0" distR="0" wp14:anchorId="0E7DAE56" wp14:editId="0695CFB8">
            <wp:extent cx="277200" cy="277200"/>
            <wp:effectExtent l="0" t="0" r="8890" b="8890"/>
            <wp:docPr id="20" name="E1912121702JU Icoon YT v4.em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A637AD">
        <w:t>  </w:t>
      </w:r>
      <w:r w:rsidRPr="00A637AD">
        <w:rPr>
          <w:noProof/>
          <w:lang w:eastAsia="en-GB"/>
        </w:rPr>
        <w:drawing>
          <wp:inline distT="0" distB="0" distL="0" distR="0" wp14:anchorId="3C4E7B58" wp14:editId="29DEACF9">
            <wp:extent cx="277200" cy="277200"/>
            <wp:effectExtent l="0" t="0" r="8890" b="8890"/>
            <wp:docPr id="21" name="E1912121702JU Icoon Insta v4.em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A637AD">
        <w:t xml:space="preserve"> </w:t>
      </w:r>
    </w:p>
    <w:p w14:paraId="4E844B48" w14:textId="4448E671" w:rsidR="00C05EC4" w:rsidRDefault="00C05EC4" w:rsidP="00A624B7">
      <w:pPr>
        <w:pStyle w:val="BodytextWorldline"/>
      </w:pPr>
    </w:p>
    <w:p w14:paraId="6A8D110F" w14:textId="4DFF34EB" w:rsidR="00C05EC4" w:rsidRDefault="00C05EC4" w:rsidP="00C05EC4">
      <w:pPr>
        <w:pStyle w:val="AboutheadingWorldline"/>
      </w:pPr>
      <w:r w:rsidRPr="006D136D">
        <w:lastRenderedPageBreak/>
        <w:t xml:space="preserve">Press ContactS </w:t>
      </w:r>
      <w:r w:rsidR="006D136D" w:rsidRPr="006D136D">
        <w:t>CENDYN</w:t>
      </w:r>
    </w:p>
    <w:p w14:paraId="1AF45502" w14:textId="77777777" w:rsidR="008C6A9E" w:rsidRPr="008C6A9E" w:rsidRDefault="008C6A9E" w:rsidP="008C6A9E">
      <w:pPr>
        <w:pStyle w:val="BodytextwithoutwhitespaceWorldline"/>
        <w:keepNext/>
        <w:keepLines/>
        <w:spacing w:line="240" w:lineRule="auto"/>
        <w:rPr>
          <w:rFonts w:cs="Times New Roman"/>
          <w:b/>
          <w:noProof/>
          <w:color w:val="41B4D2" w:themeColor="accent1"/>
          <w:szCs w:val="24"/>
          <w:lang w:val="en-US"/>
        </w:rPr>
      </w:pPr>
      <w:r w:rsidRPr="008C6A9E">
        <w:rPr>
          <w:rFonts w:cs="Times New Roman"/>
          <w:b/>
          <w:noProof/>
          <w:color w:val="41B4D2" w:themeColor="accent1"/>
          <w:szCs w:val="24"/>
          <w:lang w:val="en-US"/>
        </w:rPr>
        <w:t>Michael Bennett, Chief Marketing Officer</w:t>
      </w:r>
    </w:p>
    <w:p w14:paraId="2782A444" w14:textId="0892293B" w:rsidR="008C6A9E" w:rsidRPr="00B34B81" w:rsidRDefault="008C6A9E" w:rsidP="008C6A9E">
      <w:pPr>
        <w:pStyle w:val="BodytextwithoutwhitespaceWorldline"/>
        <w:keepNext/>
        <w:keepLines/>
        <w:spacing w:line="240" w:lineRule="auto"/>
        <w:rPr>
          <w:rFonts w:cs="Times New Roman"/>
          <w:szCs w:val="24"/>
        </w:rPr>
      </w:pPr>
      <w:r w:rsidRPr="00B34B81">
        <w:rPr>
          <w:rFonts w:cs="Times New Roman"/>
          <w:noProof/>
          <w:szCs w:val="24"/>
        </w:rPr>
        <w:t>T +1 561 419 2286</w:t>
      </w:r>
    </w:p>
    <w:p w14:paraId="59E48AC3" w14:textId="4ADC5592" w:rsidR="008C6A9E" w:rsidRPr="00B34B81" w:rsidRDefault="008C6A9E" w:rsidP="008C6A9E">
      <w:pPr>
        <w:pStyle w:val="BodytextWorldline"/>
        <w:keepNext/>
        <w:keepLines/>
        <w:spacing w:line="240" w:lineRule="auto"/>
        <w:rPr>
          <w:rStyle w:val="Hipercze"/>
        </w:rPr>
      </w:pPr>
      <w:r>
        <w:rPr>
          <w:rFonts w:cs="Times New Roman"/>
          <w:noProof/>
          <w:szCs w:val="24"/>
          <w:lang w:val="pt-PT"/>
        </w:rPr>
        <w:t xml:space="preserve">E </w:t>
      </w:r>
      <w:hyperlink r:id="rId26" w:history="1">
        <w:r>
          <w:rPr>
            <w:rStyle w:val="Hipercze"/>
          </w:rPr>
          <w:t xml:space="preserve">mbennett@cendyn.com </w:t>
        </w:r>
      </w:hyperlink>
    </w:p>
    <w:p w14:paraId="506B855E" w14:textId="77777777" w:rsidR="00D87D28" w:rsidRPr="00B34B81" w:rsidRDefault="00D87D28" w:rsidP="00D87D28">
      <w:pPr>
        <w:spacing w:line="240" w:lineRule="auto"/>
        <w:jc w:val="left"/>
        <w:rPr>
          <w:b/>
          <w:sz w:val="20"/>
          <w:szCs w:val="20"/>
          <w:lang w:val="en-GB"/>
        </w:rPr>
      </w:pPr>
    </w:p>
    <w:p w14:paraId="6E837316" w14:textId="77777777" w:rsidR="00D87D28" w:rsidRPr="00B34B81" w:rsidRDefault="00D87D28" w:rsidP="00D87D28">
      <w:pPr>
        <w:spacing w:line="240" w:lineRule="auto"/>
        <w:jc w:val="left"/>
        <w:rPr>
          <w:sz w:val="18"/>
          <w:szCs w:val="18"/>
          <w:lang w:val="en-GB"/>
        </w:rPr>
      </w:pPr>
    </w:p>
    <w:p w14:paraId="22AF1899" w14:textId="309E8781" w:rsidR="00D87D28" w:rsidRPr="00D87D28" w:rsidRDefault="00D87D28" w:rsidP="00D87D28">
      <w:pPr>
        <w:spacing w:line="240" w:lineRule="auto"/>
        <w:rPr>
          <w:rFonts w:eastAsia="Calibri"/>
          <w:b/>
          <w:szCs w:val="18"/>
          <w:lang w:val="en-GB" w:eastAsia="fr-FR"/>
        </w:rPr>
      </w:pPr>
      <w:r w:rsidRPr="00D87D28">
        <w:rPr>
          <w:rFonts w:eastAsia="Calibri"/>
          <w:b/>
          <w:bCs/>
          <w:lang w:val="en-GB" w:eastAsia="fr-FR"/>
        </w:rPr>
        <w:t>Social Media Messages</w:t>
      </w:r>
      <w:r w:rsidR="006D136D">
        <w:rPr>
          <w:rFonts w:eastAsia="Calibri"/>
          <w:b/>
          <w:bCs/>
          <w:lang w:val="en-GB" w:eastAsia="fr-FR"/>
        </w:rPr>
        <w:t xml:space="preserve"> (original versions, to be reviewed by Amal)</w:t>
      </w:r>
    </w:p>
    <w:p w14:paraId="324F67F8" w14:textId="77777777" w:rsidR="00D87D28" w:rsidRPr="00D87D28" w:rsidRDefault="00D87D28" w:rsidP="00D87D28">
      <w:pPr>
        <w:spacing w:line="240" w:lineRule="auto"/>
        <w:rPr>
          <w:rFonts w:eastAsia="SimSun"/>
          <w:sz w:val="20"/>
          <w:szCs w:val="20"/>
          <w:lang w:val="en-GB" w:eastAsia="en-GB" w:bidi="en-GB"/>
        </w:rPr>
      </w:pPr>
      <w:r w:rsidRPr="00D87D28">
        <w:rPr>
          <w:lang w:val="en-GB"/>
        </w:rPr>
        <w:br/>
      </w:r>
      <w:r w:rsidRPr="00D87D28">
        <w:rPr>
          <w:b/>
          <w:bCs/>
          <w:color w:val="41B4D2" w:themeColor="accent1"/>
          <w:sz w:val="20"/>
          <w:szCs w:val="20"/>
          <w:lang w:val="en-GB"/>
        </w:rPr>
        <w:t>Twitter:</w:t>
      </w:r>
      <w:r w:rsidRPr="00D87D28">
        <w:rPr>
          <w:color w:val="41B4D2" w:themeColor="accent1"/>
          <w:sz w:val="20"/>
          <w:szCs w:val="20"/>
          <w:lang w:val="en-GB"/>
        </w:rPr>
        <w:t xml:space="preserve"> #Worldline is partnering with @Cendyn to enable integrated #payment links in #automated guest communications, providing the first seamless integration of Worldline’s comprehensive #ePayment solution in the #hospitality industry. Read the #PR.</w:t>
      </w:r>
    </w:p>
    <w:p w14:paraId="2B546C63" w14:textId="77777777" w:rsidR="00D87D28" w:rsidRPr="00D87D28" w:rsidRDefault="00D87D28" w:rsidP="00D87D28">
      <w:pPr>
        <w:spacing w:line="240" w:lineRule="auto"/>
        <w:rPr>
          <w:sz w:val="20"/>
          <w:szCs w:val="20"/>
          <w:lang w:val="en-GB"/>
        </w:rPr>
      </w:pPr>
      <w:r w:rsidRPr="00D87D28">
        <w:rPr>
          <w:lang w:val="en-GB"/>
        </w:rPr>
        <w:br/>
      </w:r>
      <w:r w:rsidRPr="00D87D28">
        <w:rPr>
          <w:b/>
          <w:bCs/>
          <w:color w:val="41B4D2" w:themeColor="accent1"/>
          <w:sz w:val="20"/>
          <w:szCs w:val="20"/>
          <w:lang w:val="en-GB"/>
        </w:rPr>
        <w:t xml:space="preserve">Facebook: </w:t>
      </w:r>
      <w:r w:rsidRPr="00D87D28">
        <w:rPr>
          <w:color w:val="41B4D2" w:themeColor="accent1"/>
          <w:sz w:val="20"/>
          <w:szCs w:val="20"/>
          <w:lang w:val="en-GB"/>
        </w:rPr>
        <w:t>#Worldline is partnering with @Cendyn to enable integrated #payment links in #automated guest communications, providing the first seamless integration of Worldline’s comprehensive #ePayment solution in the #hospitality industry. Read the #PR.</w:t>
      </w:r>
    </w:p>
    <w:p w14:paraId="60CEDCE4" w14:textId="77777777" w:rsidR="00D87D28" w:rsidRPr="00D87D28" w:rsidRDefault="00D87D28" w:rsidP="00D87D28">
      <w:pPr>
        <w:spacing w:line="240" w:lineRule="auto"/>
        <w:jc w:val="left"/>
        <w:rPr>
          <w:sz w:val="20"/>
          <w:szCs w:val="20"/>
          <w:lang w:val="en-GB"/>
        </w:rPr>
      </w:pPr>
      <w:r w:rsidRPr="00D87D28">
        <w:rPr>
          <w:lang w:val="en-GB"/>
        </w:rPr>
        <w:br/>
      </w:r>
      <w:r w:rsidRPr="00D87D28">
        <w:rPr>
          <w:b/>
          <w:bCs/>
          <w:color w:val="41B4D2" w:themeColor="accent1"/>
          <w:sz w:val="20"/>
          <w:szCs w:val="20"/>
          <w:lang w:val="en-GB"/>
        </w:rPr>
        <w:t>LinkedIn:</w:t>
      </w:r>
      <w:r w:rsidRPr="00D87D28">
        <w:rPr>
          <w:color w:val="41B4D2" w:themeColor="accent1"/>
          <w:sz w:val="20"/>
          <w:szCs w:val="20"/>
          <w:lang w:val="en-GB"/>
        </w:rPr>
        <w:t xml:space="preserve"> #Worldline is partnering with @Cendyn to enable integrated #payment links in #automated guest communications, providing the first seamless integration of Worldline’s comprehensive #ePayment solution in the #hospitality industry. Read the #PR.</w:t>
      </w:r>
    </w:p>
    <w:p w14:paraId="7AFD093E" w14:textId="77777777" w:rsidR="00D87D28" w:rsidRPr="00D87D28" w:rsidRDefault="00D87D28" w:rsidP="00D87D28">
      <w:pPr>
        <w:spacing w:line="240" w:lineRule="auto"/>
        <w:rPr>
          <w:b/>
          <w:color w:val="3C3C3C" w:themeColor="text2"/>
          <w:sz w:val="20"/>
          <w:szCs w:val="20"/>
          <w:lang w:val="en-GB"/>
        </w:rPr>
      </w:pPr>
    </w:p>
    <w:p w14:paraId="270371F3" w14:textId="77777777" w:rsidR="00D87D28" w:rsidRPr="00D87D28" w:rsidRDefault="00D87D28" w:rsidP="00C05EC4">
      <w:pPr>
        <w:pStyle w:val="BodytextWorldline"/>
        <w:jc w:val="both"/>
        <w:rPr>
          <w:lang w:eastAsia="en-US"/>
        </w:rPr>
      </w:pPr>
    </w:p>
    <w:sectPr w:rsidR="00D87D28" w:rsidRPr="00D87D28" w:rsidSect="00FA7504">
      <w:headerReference w:type="first" r:id="rId27"/>
      <w:pgSz w:w="11906" w:h="16838" w:code="9"/>
      <w:pgMar w:top="2381"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ED86" w14:textId="77777777" w:rsidR="00F85B58" w:rsidRPr="00A1281B" w:rsidRDefault="00F85B58" w:rsidP="00A1281B">
      <w:pPr>
        <w:pStyle w:val="Stopka"/>
      </w:pPr>
    </w:p>
  </w:endnote>
  <w:endnote w:type="continuationSeparator" w:id="0">
    <w:p w14:paraId="4A8E7568" w14:textId="77777777" w:rsidR="00F85B58" w:rsidRPr="00A1281B" w:rsidRDefault="00F85B58" w:rsidP="00A1281B">
      <w:pPr>
        <w:pStyle w:val="Stopka"/>
      </w:pPr>
    </w:p>
  </w:endnote>
  <w:endnote w:type="continuationNotice" w:id="1">
    <w:p w14:paraId="2F7586B1" w14:textId="77777777" w:rsidR="00F85B58" w:rsidRDefault="00F85B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9405" w14:textId="77777777" w:rsidR="00F85B58" w:rsidRPr="00A1281B" w:rsidRDefault="00F85B58" w:rsidP="00A1281B">
      <w:pPr>
        <w:pStyle w:val="Stopka"/>
      </w:pPr>
    </w:p>
  </w:footnote>
  <w:footnote w:type="continuationSeparator" w:id="0">
    <w:p w14:paraId="3CF2BC36" w14:textId="77777777" w:rsidR="00F85B58" w:rsidRPr="00A1281B" w:rsidRDefault="00F85B58" w:rsidP="00A1281B">
      <w:pPr>
        <w:pStyle w:val="Stopka"/>
      </w:pPr>
    </w:p>
  </w:footnote>
  <w:footnote w:type="continuationNotice" w:id="1">
    <w:p w14:paraId="5E971D8F" w14:textId="77777777" w:rsidR="00F85B58" w:rsidRDefault="00F85B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2965" w14:textId="77777777" w:rsidR="009B304E" w:rsidRDefault="004369E8" w:rsidP="00711D93">
    <w:r>
      <w:rPr>
        <w:noProof/>
        <w:lang w:val="en-GB" w:eastAsia="en-GB"/>
      </w:rPr>
      <mc:AlternateContent>
        <mc:Choice Requires="wpg">
          <w:drawing>
            <wp:anchor distT="0" distB="0" distL="114300" distR="114300" simplePos="0" relativeHeight="251658241" behindDoc="1" locked="0" layoutInCell="1" allowOverlap="1" wp14:anchorId="139CC6D1" wp14:editId="0083FCA0">
              <wp:simplePos x="0" y="0"/>
              <wp:positionH relativeFrom="rightMargin">
                <wp:align>right</wp:align>
              </wp:positionH>
              <wp:positionV relativeFrom="page">
                <wp:posOffset>0</wp:posOffset>
              </wp:positionV>
              <wp:extent cx="2560955" cy="814705"/>
              <wp:effectExtent l="0" t="0" r="10795" b="4445"/>
              <wp:wrapNone/>
              <wp:docPr id="1" name="TeVerwijderenShape_1"/>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2560955" cy="814705"/>
                        <a:chOff x="4998720" y="635"/>
                        <a:chExt cx="2560955" cy="814705"/>
                      </a:xfrm>
                    </wpg:grpSpPr>
                    <wps:wsp>
                      <wps:cNvPr id="9" name="Rectangle 4"/>
                      <wps:cNvSpPr>
                        <a:spLocks noChangeArrowheads="1"/>
                      </wps:cNvSpPr>
                      <wps:spPr bwMode="auto">
                        <a:xfrm>
                          <a:off x="7556500" y="635"/>
                          <a:ext cx="3175"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5"/>
                      <wps:cNvSpPr>
                        <a:spLocks noEditPoints="1"/>
                      </wps:cNvSpPr>
                      <wps:spPr bwMode="auto">
                        <a:xfrm>
                          <a:off x="6167755" y="501015"/>
                          <a:ext cx="687070" cy="312420"/>
                        </a:xfrm>
                        <a:custGeom>
                          <a:avLst/>
                          <a:gdLst>
                            <a:gd name="T0" fmla="*/ 352 w 2165"/>
                            <a:gd name="T1" fmla="*/ 107 h 984"/>
                            <a:gd name="T2" fmla="*/ 462 w 2165"/>
                            <a:gd name="T3" fmla="*/ 0 h 984"/>
                            <a:gd name="T4" fmla="*/ 571 w 2165"/>
                            <a:gd name="T5" fmla="*/ 107 h 984"/>
                            <a:gd name="T6" fmla="*/ 462 w 2165"/>
                            <a:gd name="T7" fmla="*/ 214 h 984"/>
                            <a:gd name="T8" fmla="*/ 352 w 2165"/>
                            <a:gd name="T9" fmla="*/ 107 h 984"/>
                            <a:gd name="T10" fmla="*/ 2162 w 2165"/>
                            <a:gd name="T11" fmla="*/ 657 h 984"/>
                            <a:gd name="T12" fmla="*/ 1693 w 2165"/>
                            <a:gd name="T13" fmla="*/ 657 h 984"/>
                            <a:gd name="T14" fmla="*/ 1883 w 2165"/>
                            <a:gd name="T15" fmla="*/ 842 h 984"/>
                            <a:gd name="T16" fmla="*/ 2075 w 2165"/>
                            <a:gd name="T17" fmla="*/ 781 h 984"/>
                            <a:gd name="T18" fmla="*/ 2137 w 2165"/>
                            <a:gd name="T19" fmla="*/ 781 h 984"/>
                            <a:gd name="T20" fmla="*/ 2137 w 2165"/>
                            <a:gd name="T21" fmla="*/ 914 h 984"/>
                            <a:gd name="T22" fmla="*/ 1853 w 2165"/>
                            <a:gd name="T23" fmla="*/ 984 h 984"/>
                            <a:gd name="T24" fmla="*/ 1608 w 2165"/>
                            <a:gd name="T25" fmla="*/ 910 h 984"/>
                            <a:gd name="T26" fmla="*/ 1366 w 2165"/>
                            <a:gd name="T27" fmla="*/ 984 h 984"/>
                            <a:gd name="T28" fmla="*/ 1183 w 2165"/>
                            <a:gd name="T29" fmla="*/ 782 h 984"/>
                            <a:gd name="T30" fmla="*/ 1183 w 2165"/>
                            <a:gd name="T31" fmla="*/ 573 h 984"/>
                            <a:gd name="T32" fmla="*/ 1184 w 2165"/>
                            <a:gd name="T33" fmla="*/ 573 h 984"/>
                            <a:gd name="T34" fmla="*/ 1184 w 2165"/>
                            <a:gd name="T35" fmla="*/ 490 h 984"/>
                            <a:gd name="T36" fmla="*/ 1094 w 2165"/>
                            <a:gd name="T37" fmla="*/ 398 h 984"/>
                            <a:gd name="T38" fmla="*/ 930 w 2165"/>
                            <a:gd name="T39" fmla="*/ 431 h 984"/>
                            <a:gd name="T40" fmla="*/ 930 w 2165"/>
                            <a:gd name="T41" fmla="*/ 972 h 984"/>
                            <a:gd name="T42" fmla="*/ 740 w 2165"/>
                            <a:gd name="T43" fmla="*/ 972 h 984"/>
                            <a:gd name="T44" fmla="*/ 740 w 2165"/>
                            <a:gd name="T45" fmla="*/ 919 h 984"/>
                            <a:gd name="T46" fmla="*/ 554 w 2165"/>
                            <a:gd name="T47" fmla="*/ 962 h 984"/>
                            <a:gd name="T48" fmla="*/ 417 w 2165"/>
                            <a:gd name="T49" fmla="*/ 915 h 984"/>
                            <a:gd name="T50" fmla="*/ 182 w 2165"/>
                            <a:gd name="T51" fmla="*/ 984 h 984"/>
                            <a:gd name="T52" fmla="*/ 0 w 2165"/>
                            <a:gd name="T53" fmla="*/ 782 h 984"/>
                            <a:gd name="T54" fmla="*/ 0 w 2165"/>
                            <a:gd name="T55" fmla="*/ 757 h 984"/>
                            <a:gd name="T56" fmla="*/ 0 w 2165"/>
                            <a:gd name="T57" fmla="*/ 573 h 984"/>
                            <a:gd name="T58" fmla="*/ 0 w 2165"/>
                            <a:gd name="T59" fmla="*/ 20 h 984"/>
                            <a:gd name="T60" fmla="*/ 108 w 2165"/>
                            <a:gd name="T61" fmla="*/ 20 h 984"/>
                            <a:gd name="T62" fmla="*/ 187 w 2165"/>
                            <a:gd name="T63" fmla="*/ 133 h 984"/>
                            <a:gd name="T64" fmla="*/ 187 w 2165"/>
                            <a:gd name="T65" fmla="*/ 758 h 984"/>
                            <a:gd name="T66" fmla="*/ 279 w 2165"/>
                            <a:gd name="T67" fmla="*/ 850 h 984"/>
                            <a:gd name="T68" fmla="*/ 372 w 2165"/>
                            <a:gd name="T69" fmla="*/ 832 h 984"/>
                            <a:gd name="T70" fmla="*/ 372 w 2165"/>
                            <a:gd name="T71" fmla="*/ 763 h 984"/>
                            <a:gd name="T72" fmla="*/ 372 w 2165"/>
                            <a:gd name="T73" fmla="*/ 760 h 984"/>
                            <a:gd name="T74" fmla="*/ 372 w 2165"/>
                            <a:gd name="T75" fmla="*/ 551 h 984"/>
                            <a:gd name="T76" fmla="*/ 372 w 2165"/>
                            <a:gd name="T77" fmla="*/ 254 h 984"/>
                            <a:gd name="T78" fmla="*/ 483 w 2165"/>
                            <a:gd name="T79" fmla="*/ 254 h 984"/>
                            <a:gd name="T80" fmla="*/ 559 w 2165"/>
                            <a:gd name="T81" fmla="*/ 387 h 984"/>
                            <a:gd name="T82" fmla="*/ 559 w 2165"/>
                            <a:gd name="T83" fmla="*/ 738 h 984"/>
                            <a:gd name="T84" fmla="*/ 650 w 2165"/>
                            <a:gd name="T85" fmla="*/ 828 h 984"/>
                            <a:gd name="T86" fmla="*/ 740 w 2165"/>
                            <a:gd name="T87" fmla="*/ 811 h 984"/>
                            <a:gd name="T88" fmla="*/ 740 w 2165"/>
                            <a:gd name="T89" fmla="*/ 254 h 984"/>
                            <a:gd name="T90" fmla="*/ 865 w 2165"/>
                            <a:gd name="T91" fmla="*/ 254 h 984"/>
                            <a:gd name="T92" fmla="*/ 927 w 2165"/>
                            <a:gd name="T93" fmla="*/ 325 h 984"/>
                            <a:gd name="T94" fmla="*/ 1178 w 2165"/>
                            <a:gd name="T95" fmla="*/ 234 h 984"/>
                            <a:gd name="T96" fmla="*/ 1372 w 2165"/>
                            <a:gd name="T97" fmla="*/ 437 h 984"/>
                            <a:gd name="T98" fmla="*/ 1372 w 2165"/>
                            <a:gd name="T99" fmla="*/ 783 h 984"/>
                            <a:gd name="T100" fmla="*/ 1462 w 2165"/>
                            <a:gd name="T101" fmla="*/ 850 h 984"/>
                            <a:gd name="T102" fmla="*/ 1542 w 2165"/>
                            <a:gd name="T103" fmla="*/ 836 h 984"/>
                            <a:gd name="T104" fmla="*/ 1486 w 2165"/>
                            <a:gd name="T105" fmla="*/ 616 h 984"/>
                            <a:gd name="T106" fmla="*/ 1839 w 2165"/>
                            <a:gd name="T107" fmla="*/ 240 h 984"/>
                            <a:gd name="T108" fmla="*/ 2165 w 2165"/>
                            <a:gd name="T109" fmla="*/ 595 h 984"/>
                            <a:gd name="T110" fmla="*/ 2162 w 2165"/>
                            <a:gd name="T111" fmla="*/ 657 h 984"/>
                            <a:gd name="T112" fmla="*/ 1966 w 2165"/>
                            <a:gd name="T113" fmla="*/ 536 h 984"/>
                            <a:gd name="T114" fmla="*/ 1839 w 2165"/>
                            <a:gd name="T115" fmla="*/ 366 h 984"/>
                            <a:gd name="T116" fmla="*/ 1696 w 2165"/>
                            <a:gd name="T117" fmla="*/ 536 h 984"/>
                            <a:gd name="T118" fmla="*/ 1966 w 2165"/>
                            <a:gd name="T119" fmla="*/ 536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65" h="984">
                              <a:moveTo>
                                <a:pt x="352" y="107"/>
                              </a:moveTo>
                              <a:cubicBezTo>
                                <a:pt x="352" y="48"/>
                                <a:pt x="402" y="0"/>
                                <a:pt x="462" y="0"/>
                              </a:cubicBezTo>
                              <a:cubicBezTo>
                                <a:pt x="523" y="0"/>
                                <a:pt x="571" y="48"/>
                                <a:pt x="571" y="107"/>
                              </a:cubicBezTo>
                              <a:cubicBezTo>
                                <a:pt x="571" y="167"/>
                                <a:pt x="523" y="214"/>
                                <a:pt x="462" y="214"/>
                              </a:cubicBezTo>
                              <a:cubicBezTo>
                                <a:pt x="402" y="214"/>
                                <a:pt x="352" y="167"/>
                                <a:pt x="352" y="107"/>
                              </a:cubicBezTo>
                              <a:close/>
                              <a:moveTo>
                                <a:pt x="2162" y="657"/>
                              </a:moveTo>
                              <a:cubicBezTo>
                                <a:pt x="1693" y="657"/>
                                <a:pt x="1693" y="657"/>
                                <a:pt x="1693" y="657"/>
                              </a:cubicBezTo>
                              <a:cubicBezTo>
                                <a:pt x="1703" y="802"/>
                                <a:pt x="1772" y="842"/>
                                <a:pt x="1883" y="842"/>
                              </a:cubicBezTo>
                              <a:cubicBezTo>
                                <a:pt x="1965" y="842"/>
                                <a:pt x="2028" y="816"/>
                                <a:pt x="2075" y="781"/>
                              </a:cubicBezTo>
                              <a:cubicBezTo>
                                <a:pt x="2137" y="781"/>
                                <a:pt x="2137" y="781"/>
                                <a:pt x="2137" y="781"/>
                              </a:cubicBezTo>
                              <a:cubicBezTo>
                                <a:pt x="2137" y="914"/>
                                <a:pt x="2137" y="914"/>
                                <a:pt x="2137" y="914"/>
                              </a:cubicBezTo>
                              <a:cubicBezTo>
                                <a:pt x="2079" y="947"/>
                                <a:pt x="1998" y="984"/>
                                <a:pt x="1853" y="984"/>
                              </a:cubicBezTo>
                              <a:cubicBezTo>
                                <a:pt x="1751" y="984"/>
                                <a:pt x="1669" y="958"/>
                                <a:pt x="1608" y="910"/>
                              </a:cubicBezTo>
                              <a:cubicBezTo>
                                <a:pt x="1542" y="953"/>
                                <a:pt x="1453" y="984"/>
                                <a:pt x="1366" y="984"/>
                              </a:cubicBezTo>
                              <a:cubicBezTo>
                                <a:pt x="1261" y="984"/>
                                <a:pt x="1183" y="944"/>
                                <a:pt x="1183" y="782"/>
                              </a:cubicBezTo>
                              <a:cubicBezTo>
                                <a:pt x="1183" y="573"/>
                                <a:pt x="1183" y="573"/>
                                <a:pt x="1183" y="573"/>
                              </a:cubicBezTo>
                              <a:cubicBezTo>
                                <a:pt x="1184" y="573"/>
                                <a:pt x="1184" y="573"/>
                                <a:pt x="1184" y="573"/>
                              </a:cubicBezTo>
                              <a:cubicBezTo>
                                <a:pt x="1184" y="490"/>
                                <a:pt x="1184" y="490"/>
                                <a:pt x="1184" y="490"/>
                              </a:cubicBezTo>
                              <a:cubicBezTo>
                                <a:pt x="1184" y="419"/>
                                <a:pt x="1156" y="398"/>
                                <a:pt x="1094" y="398"/>
                              </a:cubicBezTo>
                              <a:cubicBezTo>
                                <a:pt x="1032" y="398"/>
                                <a:pt x="976" y="414"/>
                                <a:pt x="930" y="431"/>
                              </a:cubicBezTo>
                              <a:cubicBezTo>
                                <a:pt x="930" y="972"/>
                                <a:pt x="930" y="972"/>
                                <a:pt x="930" y="972"/>
                              </a:cubicBezTo>
                              <a:cubicBezTo>
                                <a:pt x="740" y="972"/>
                                <a:pt x="740" y="972"/>
                                <a:pt x="740" y="972"/>
                              </a:cubicBezTo>
                              <a:cubicBezTo>
                                <a:pt x="740" y="919"/>
                                <a:pt x="740" y="919"/>
                                <a:pt x="740" y="919"/>
                              </a:cubicBezTo>
                              <a:cubicBezTo>
                                <a:pt x="684" y="945"/>
                                <a:pt x="618" y="962"/>
                                <a:pt x="554" y="962"/>
                              </a:cubicBezTo>
                              <a:cubicBezTo>
                                <a:pt x="498" y="962"/>
                                <a:pt x="450" y="950"/>
                                <a:pt x="417" y="915"/>
                              </a:cubicBezTo>
                              <a:cubicBezTo>
                                <a:pt x="352" y="955"/>
                                <a:pt x="266" y="984"/>
                                <a:pt x="182" y="984"/>
                              </a:cubicBezTo>
                              <a:cubicBezTo>
                                <a:pt x="78" y="984"/>
                                <a:pt x="0" y="944"/>
                                <a:pt x="0" y="782"/>
                              </a:cubicBezTo>
                              <a:cubicBezTo>
                                <a:pt x="0" y="757"/>
                                <a:pt x="0" y="757"/>
                                <a:pt x="0" y="757"/>
                              </a:cubicBezTo>
                              <a:cubicBezTo>
                                <a:pt x="0" y="573"/>
                                <a:pt x="0" y="573"/>
                                <a:pt x="0" y="573"/>
                              </a:cubicBezTo>
                              <a:cubicBezTo>
                                <a:pt x="0" y="20"/>
                                <a:pt x="0" y="20"/>
                                <a:pt x="0" y="20"/>
                              </a:cubicBezTo>
                              <a:cubicBezTo>
                                <a:pt x="108" y="20"/>
                                <a:pt x="108" y="20"/>
                                <a:pt x="108" y="20"/>
                              </a:cubicBezTo>
                              <a:cubicBezTo>
                                <a:pt x="176" y="20"/>
                                <a:pt x="187" y="37"/>
                                <a:pt x="187" y="133"/>
                              </a:cubicBezTo>
                              <a:cubicBezTo>
                                <a:pt x="187" y="758"/>
                                <a:pt x="187" y="758"/>
                                <a:pt x="187" y="758"/>
                              </a:cubicBezTo>
                              <a:cubicBezTo>
                                <a:pt x="187" y="829"/>
                                <a:pt x="217" y="850"/>
                                <a:pt x="279" y="850"/>
                              </a:cubicBezTo>
                              <a:cubicBezTo>
                                <a:pt x="311" y="850"/>
                                <a:pt x="343" y="842"/>
                                <a:pt x="372" y="832"/>
                              </a:cubicBezTo>
                              <a:cubicBezTo>
                                <a:pt x="372" y="763"/>
                                <a:pt x="372" y="763"/>
                                <a:pt x="372" y="763"/>
                              </a:cubicBezTo>
                              <a:cubicBezTo>
                                <a:pt x="372" y="760"/>
                                <a:pt x="372" y="760"/>
                                <a:pt x="372" y="760"/>
                              </a:cubicBezTo>
                              <a:cubicBezTo>
                                <a:pt x="372" y="551"/>
                                <a:pt x="372" y="551"/>
                                <a:pt x="372" y="551"/>
                              </a:cubicBezTo>
                              <a:cubicBezTo>
                                <a:pt x="372" y="254"/>
                                <a:pt x="372" y="254"/>
                                <a:pt x="372" y="254"/>
                              </a:cubicBezTo>
                              <a:cubicBezTo>
                                <a:pt x="483" y="254"/>
                                <a:pt x="483" y="254"/>
                                <a:pt x="483" y="254"/>
                              </a:cubicBezTo>
                              <a:cubicBezTo>
                                <a:pt x="549" y="254"/>
                                <a:pt x="559" y="276"/>
                                <a:pt x="559" y="387"/>
                              </a:cubicBezTo>
                              <a:cubicBezTo>
                                <a:pt x="559" y="738"/>
                                <a:pt x="559" y="738"/>
                                <a:pt x="559" y="738"/>
                              </a:cubicBezTo>
                              <a:cubicBezTo>
                                <a:pt x="559" y="808"/>
                                <a:pt x="589" y="828"/>
                                <a:pt x="650" y="828"/>
                              </a:cubicBezTo>
                              <a:cubicBezTo>
                                <a:pt x="682" y="828"/>
                                <a:pt x="712" y="820"/>
                                <a:pt x="740" y="811"/>
                              </a:cubicBezTo>
                              <a:cubicBezTo>
                                <a:pt x="740" y="254"/>
                                <a:pt x="740" y="254"/>
                                <a:pt x="740" y="254"/>
                              </a:cubicBezTo>
                              <a:cubicBezTo>
                                <a:pt x="865" y="254"/>
                                <a:pt x="865" y="254"/>
                                <a:pt x="865" y="254"/>
                              </a:cubicBezTo>
                              <a:cubicBezTo>
                                <a:pt x="900" y="254"/>
                                <a:pt x="919" y="262"/>
                                <a:pt x="927" y="325"/>
                              </a:cubicBezTo>
                              <a:cubicBezTo>
                                <a:pt x="995" y="275"/>
                                <a:pt x="1081" y="234"/>
                                <a:pt x="1178" y="234"/>
                              </a:cubicBezTo>
                              <a:cubicBezTo>
                                <a:pt x="1283" y="234"/>
                                <a:pt x="1372" y="274"/>
                                <a:pt x="1372" y="437"/>
                              </a:cubicBezTo>
                              <a:cubicBezTo>
                                <a:pt x="1372" y="783"/>
                                <a:pt x="1372" y="783"/>
                                <a:pt x="1372" y="783"/>
                              </a:cubicBezTo>
                              <a:cubicBezTo>
                                <a:pt x="1379" y="834"/>
                                <a:pt x="1408" y="850"/>
                                <a:pt x="1462" y="850"/>
                              </a:cubicBezTo>
                              <a:cubicBezTo>
                                <a:pt x="1490" y="850"/>
                                <a:pt x="1517" y="844"/>
                                <a:pt x="1542" y="836"/>
                              </a:cubicBezTo>
                              <a:cubicBezTo>
                                <a:pt x="1505" y="777"/>
                                <a:pt x="1486" y="703"/>
                                <a:pt x="1486" y="616"/>
                              </a:cubicBezTo>
                              <a:cubicBezTo>
                                <a:pt x="1486" y="383"/>
                                <a:pt x="1638" y="240"/>
                                <a:pt x="1839" y="240"/>
                              </a:cubicBezTo>
                              <a:cubicBezTo>
                                <a:pt x="2052" y="240"/>
                                <a:pt x="2165" y="357"/>
                                <a:pt x="2165" y="595"/>
                              </a:cubicBezTo>
                              <a:cubicBezTo>
                                <a:pt x="2165" y="620"/>
                                <a:pt x="2162" y="651"/>
                                <a:pt x="2162" y="657"/>
                              </a:cubicBezTo>
                              <a:close/>
                              <a:moveTo>
                                <a:pt x="1966" y="536"/>
                              </a:moveTo>
                              <a:cubicBezTo>
                                <a:pt x="1962" y="408"/>
                                <a:pt x="1918" y="366"/>
                                <a:pt x="1839" y="366"/>
                              </a:cubicBezTo>
                              <a:cubicBezTo>
                                <a:pt x="1769" y="366"/>
                                <a:pt x="1711" y="401"/>
                                <a:pt x="1696" y="536"/>
                              </a:cubicBezTo>
                              <a:lnTo>
                                <a:pt x="1966" y="536"/>
                              </a:lnTo>
                              <a:close/>
                            </a:path>
                          </a:pathLst>
                        </a:custGeom>
                        <a:solidFill>
                          <a:srgbClr val="41B4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noEditPoints="1"/>
                      </wps:cNvSpPr>
                      <wps:spPr bwMode="auto">
                        <a:xfrm>
                          <a:off x="4998720" y="491490"/>
                          <a:ext cx="1130935" cy="323850"/>
                        </a:xfrm>
                        <a:custGeom>
                          <a:avLst/>
                          <a:gdLst>
                            <a:gd name="T0" fmla="*/ 3375 w 3563"/>
                            <a:gd name="T1" fmla="*/ 50 h 1020"/>
                            <a:gd name="T2" fmla="*/ 3186 w 3563"/>
                            <a:gd name="T3" fmla="*/ 266 h 1020"/>
                            <a:gd name="T4" fmla="*/ 2924 w 3563"/>
                            <a:gd name="T5" fmla="*/ 867 h 1020"/>
                            <a:gd name="T6" fmla="*/ 2763 w 3563"/>
                            <a:gd name="T7" fmla="*/ 785 h 1020"/>
                            <a:gd name="T8" fmla="*/ 2762 w 3563"/>
                            <a:gd name="T9" fmla="*/ 600 h 1020"/>
                            <a:gd name="T10" fmla="*/ 2684 w 3563"/>
                            <a:gd name="T11" fmla="*/ 50 h 1020"/>
                            <a:gd name="T12" fmla="*/ 2575 w 3563"/>
                            <a:gd name="T13" fmla="*/ 600 h 1020"/>
                            <a:gd name="T14" fmla="*/ 2575 w 3563"/>
                            <a:gd name="T15" fmla="*/ 809 h 1020"/>
                            <a:gd name="T16" fmla="*/ 2986 w 3563"/>
                            <a:gd name="T17" fmla="*/ 946 h 1020"/>
                            <a:gd name="T18" fmla="*/ 3379 w 3563"/>
                            <a:gd name="T19" fmla="*/ 919 h 1020"/>
                            <a:gd name="T20" fmla="*/ 3563 w 3563"/>
                            <a:gd name="T21" fmla="*/ 1002 h 1020"/>
                            <a:gd name="T22" fmla="*/ 3484 w 3563"/>
                            <a:gd name="T23" fmla="*/ 50 h 1020"/>
                            <a:gd name="T24" fmla="*/ 3224 w 3563"/>
                            <a:gd name="T25" fmla="*/ 871 h 1020"/>
                            <a:gd name="T26" fmla="*/ 3248 w 3563"/>
                            <a:gd name="T27" fmla="*/ 420 h 1020"/>
                            <a:gd name="T28" fmla="*/ 3375 w 3563"/>
                            <a:gd name="T29" fmla="*/ 807 h 1020"/>
                            <a:gd name="T30" fmla="*/ 2512 w 3563"/>
                            <a:gd name="T31" fmla="*/ 278 h 1020"/>
                            <a:gd name="T32" fmla="*/ 2478 w 3563"/>
                            <a:gd name="T33" fmla="*/ 437 h 1020"/>
                            <a:gd name="T34" fmla="*/ 2270 w 3563"/>
                            <a:gd name="T35" fmla="*/ 1002 h 1020"/>
                            <a:gd name="T36" fmla="*/ 2080 w 3563"/>
                            <a:gd name="T37" fmla="*/ 284 h 1020"/>
                            <a:gd name="T38" fmla="*/ 2267 w 3563"/>
                            <a:gd name="T39" fmla="*/ 365 h 1020"/>
                            <a:gd name="T40" fmla="*/ 1800 w 3563"/>
                            <a:gd name="T41" fmla="*/ 297 h 1020"/>
                            <a:gd name="T42" fmla="*/ 1615 w 3563"/>
                            <a:gd name="T43" fmla="*/ 269 h 1020"/>
                            <a:gd name="T44" fmla="*/ 1772 w 3563"/>
                            <a:gd name="T45" fmla="*/ 838 h 1020"/>
                            <a:gd name="T46" fmla="*/ 1437 w 3563"/>
                            <a:gd name="T47" fmla="*/ 644 h 1020"/>
                            <a:gd name="T48" fmla="*/ 1537 w 3563"/>
                            <a:gd name="T49" fmla="*/ 286 h 1020"/>
                            <a:gd name="T50" fmla="*/ 1654 w 3563"/>
                            <a:gd name="T51" fmla="*/ 1020 h 1020"/>
                            <a:gd name="T52" fmla="*/ 1800 w 3563"/>
                            <a:gd name="T53" fmla="*/ 297 h 1020"/>
                            <a:gd name="T54" fmla="*/ 1701 w 3563"/>
                            <a:gd name="T55" fmla="*/ 491 h 1020"/>
                            <a:gd name="T56" fmla="*/ 1871 w 3563"/>
                            <a:gd name="T57" fmla="*/ 644 h 1020"/>
                            <a:gd name="T58" fmla="*/ 1300 w 3563"/>
                            <a:gd name="T59" fmla="*/ 169 h 1020"/>
                            <a:gd name="T60" fmla="*/ 836 w 3563"/>
                            <a:gd name="T61" fmla="*/ 1001 h 1020"/>
                            <a:gd name="T62" fmla="*/ 680 w 3563"/>
                            <a:gd name="T63" fmla="*/ 384 h 1020"/>
                            <a:gd name="T64" fmla="*/ 276 w 3563"/>
                            <a:gd name="T65" fmla="*/ 1001 h 1020"/>
                            <a:gd name="T66" fmla="*/ 23 w 3563"/>
                            <a:gd name="T67" fmla="*/ 124 h 1020"/>
                            <a:gd name="T68" fmla="*/ 0 w 3563"/>
                            <a:gd name="T69" fmla="*/ 0 h 1020"/>
                            <a:gd name="T70" fmla="*/ 408 w 3563"/>
                            <a:gd name="T71" fmla="*/ 124 h 1020"/>
                            <a:gd name="T72" fmla="*/ 430 w 3563"/>
                            <a:gd name="T73" fmla="*/ 752 h 1020"/>
                            <a:gd name="T74" fmla="*/ 620 w 3563"/>
                            <a:gd name="T75" fmla="*/ 0 h 1020"/>
                            <a:gd name="T76" fmla="*/ 979 w 3563"/>
                            <a:gd name="T77" fmla="*/ 752 h 1020"/>
                            <a:gd name="T78" fmla="*/ 1108 w 3563"/>
                            <a:gd name="T79" fmla="*/ 222 h 1020"/>
                            <a:gd name="T80" fmla="*/ 1006 w 3563"/>
                            <a:gd name="T81" fmla="*/ 124 h 1020"/>
                            <a:gd name="T82" fmla="*/ 1376 w 3563"/>
                            <a:gd name="T83" fmla="*/ 0 h 1020"/>
                            <a:gd name="T84" fmla="*/ 1355 w 3563"/>
                            <a:gd name="T85" fmla="*/ 124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63" h="1020">
                              <a:moveTo>
                                <a:pt x="3484" y="50"/>
                              </a:moveTo>
                              <a:cubicBezTo>
                                <a:pt x="3375" y="50"/>
                                <a:pt x="3375" y="50"/>
                                <a:pt x="3375" y="50"/>
                              </a:cubicBezTo>
                              <a:cubicBezTo>
                                <a:pt x="3375" y="328"/>
                                <a:pt x="3375" y="328"/>
                                <a:pt x="3375" y="328"/>
                              </a:cubicBezTo>
                              <a:cubicBezTo>
                                <a:pt x="3331" y="289"/>
                                <a:pt x="3278" y="266"/>
                                <a:pt x="3186" y="266"/>
                              </a:cubicBezTo>
                              <a:cubicBezTo>
                                <a:pt x="3031" y="266"/>
                                <a:pt x="2877" y="368"/>
                                <a:pt x="2877" y="652"/>
                              </a:cubicBezTo>
                              <a:cubicBezTo>
                                <a:pt x="2877" y="739"/>
                                <a:pt x="2894" y="811"/>
                                <a:pt x="2924" y="867"/>
                              </a:cubicBezTo>
                              <a:cubicBezTo>
                                <a:pt x="2902" y="873"/>
                                <a:pt x="2879" y="878"/>
                                <a:pt x="2855" y="878"/>
                              </a:cubicBezTo>
                              <a:cubicBezTo>
                                <a:pt x="2793" y="878"/>
                                <a:pt x="2763" y="857"/>
                                <a:pt x="2763" y="785"/>
                              </a:cubicBezTo>
                              <a:cubicBezTo>
                                <a:pt x="2763" y="600"/>
                                <a:pt x="2763" y="600"/>
                                <a:pt x="2763" y="600"/>
                              </a:cubicBezTo>
                              <a:cubicBezTo>
                                <a:pt x="2762" y="600"/>
                                <a:pt x="2762" y="600"/>
                                <a:pt x="2762" y="600"/>
                              </a:cubicBezTo>
                              <a:cubicBezTo>
                                <a:pt x="2762" y="163"/>
                                <a:pt x="2762" y="163"/>
                                <a:pt x="2762" y="163"/>
                              </a:cubicBezTo>
                              <a:cubicBezTo>
                                <a:pt x="2762" y="67"/>
                                <a:pt x="2751" y="50"/>
                                <a:pt x="2684" y="50"/>
                              </a:cubicBezTo>
                              <a:cubicBezTo>
                                <a:pt x="2575" y="50"/>
                                <a:pt x="2575" y="50"/>
                                <a:pt x="2575" y="50"/>
                              </a:cubicBezTo>
                              <a:cubicBezTo>
                                <a:pt x="2575" y="600"/>
                                <a:pt x="2575" y="600"/>
                                <a:pt x="2575" y="600"/>
                              </a:cubicBezTo>
                              <a:cubicBezTo>
                                <a:pt x="2575" y="787"/>
                                <a:pt x="2575" y="787"/>
                                <a:pt x="2575" y="787"/>
                              </a:cubicBezTo>
                              <a:cubicBezTo>
                                <a:pt x="2575" y="809"/>
                                <a:pt x="2575" y="809"/>
                                <a:pt x="2575" y="809"/>
                              </a:cubicBezTo>
                              <a:cubicBezTo>
                                <a:pt x="2575" y="972"/>
                                <a:pt x="2654" y="1012"/>
                                <a:pt x="2758" y="1012"/>
                              </a:cubicBezTo>
                              <a:cubicBezTo>
                                <a:pt x="2839" y="1012"/>
                                <a:pt x="2921" y="984"/>
                                <a:pt x="2986" y="946"/>
                              </a:cubicBezTo>
                              <a:cubicBezTo>
                                <a:pt x="3035" y="990"/>
                                <a:pt x="3097" y="1012"/>
                                <a:pt x="3167" y="1012"/>
                              </a:cubicBezTo>
                              <a:cubicBezTo>
                                <a:pt x="3262" y="1012"/>
                                <a:pt x="3332" y="972"/>
                                <a:pt x="3379" y="919"/>
                              </a:cubicBezTo>
                              <a:cubicBezTo>
                                <a:pt x="3387" y="987"/>
                                <a:pt x="3405" y="1002"/>
                                <a:pt x="3437" y="1002"/>
                              </a:cubicBezTo>
                              <a:cubicBezTo>
                                <a:pt x="3563" y="1002"/>
                                <a:pt x="3563" y="1002"/>
                                <a:pt x="3563" y="1002"/>
                              </a:cubicBezTo>
                              <a:cubicBezTo>
                                <a:pt x="3563" y="163"/>
                                <a:pt x="3563" y="163"/>
                                <a:pt x="3563" y="163"/>
                              </a:cubicBezTo>
                              <a:cubicBezTo>
                                <a:pt x="3563" y="68"/>
                                <a:pt x="3552" y="50"/>
                                <a:pt x="3484" y="50"/>
                              </a:cubicBezTo>
                              <a:close/>
                              <a:moveTo>
                                <a:pt x="3375" y="807"/>
                              </a:moveTo>
                              <a:cubicBezTo>
                                <a:pt x="3324" y="850"/>
                                <a:pt x="3284" y="871"/>
                                <a:pt x="3224" y="871"/>
                              </a:cubicBezTo>
                              <a:cubicBezTo>
                                <a:pt x="3128" y="871"/>
                                <a:pt x="3081" y="807"/>
                                <a:pt x="3081" y="642"/>
                              </a:cubicBezTo>
                              <a:cubicBezTo>
                                <a:pt x="3081" y="462"/>
                                <a:pt x="3165" y="420"/>
                                <a:pt x="3248" y="420"/>
                              </a:cubicBezTo>
                              <a:cubicBezTo>
                                <a:pt x="3303" y="420"/>
                                <a:pt x="3343" y="433"/>
                                <a:pt x="3375" y="456"/>
                              </a:cubicBezTo>
                              <a:lnTo>
                                <a:pt x="3375" y="807"/>
                              </a:lnTo>
                              <a:close/>
                              <a:moveTo>
                                <a:pt x="2469" y="271"/>
                              </a:moveTo>
                              <a:cubicBezTo>
                                <a:pt x="2484" y="271"/>
                                <a:pt x="2499" y="274"/>
                                <a:pt x="2512" y="278"/>
                              </a:cubicBezTo>
                              <a:cubicBezTo>
                                <a:pt x="2512" y="437"/>
                                <a:pt x="2512" y="437"/>
                                <a:pt x="2512" y="437"/>
                              </a:cubicBezTo>
                              <a:cubicBezTo>
                                <a:pt x="2478" y="437"/>
                                <a:pt x="2478" y="437"/>
                                <a:pt x="2478" y="437"/>
                              </a:cubicBezTo>
                              <a:cubicBezTo>
                                <a:pt x="2379" y="437"/>
                                <a:pt x="2309" y="459"/>
                                <a:pt x="2270" y="480"/>
                              </a:cubicBezTo>
                              <a:cubicBezTo>
                                <a:pt x="2270" y="1002"/>
                                <a:pt x="2270" y="1002"/>
                                <a:pt x="2270" y="1002"/>
                              </a:cubicBezTo>
                              <a:cubicBezTo>
                                <a:pt x="2080" y="1002"/>
                                <a:pt x="2080" y="1002"/>
                                <a:pt x="2080" y="1002"/>
                              </a:cubicBezTo>
                              <a:cubicBezTo>
                                <a:pt x="2080" y="284"/>
                                <a:pt x="2080" y="284"/>
                                <a:pt x="2080" y="284"/>
                              </a:cubicBezTo>
                              <a:cubicBezTo>
                                <a:pt x="2206" y="284"/>
                                <a:pt x="2206" y="284"/>
                                <a:pt x="2206" y="284"/>
                              </a:cubicBezTo>
                              <a:cubicBezTo>
                                <a:pt x="2240" y="284"/>
                                <a:pt x="2260" y="294"/>
                                <a:pt x="2267" y="365"/>
                              </a:cubicBezTo>
                              <a:cubicBezTo>
                                <a:pt x="2313" y="317"/>
                                <a:pt x="2379" y="271"/>
                                <a:pt x="2469" y="271"/>
                              </a:cubicBezTo>
                              <a:close/>
                              <a:moveTo>
                                <a:pt x="1800" y="297"/>
                              </a:moveTo>
                              <a:cubicBezTo>
                                <a:pt x="1755" y="278"/>
                                <a:pt x="1706" y="267"/>
                                <a:pt x="1654" y="267"/>
                              </a:cubicBezTo>
                              <a:cubicBezTo>
                                <a:pt x="1641" y="267"/>
                                <a:pt x="1627" y="268"/>
                                <a:pt x="1615" y="269"/>
                              </a:cubicBezTo>
                              <a:cubicBezTo>
                                <a:pt x="1569" y="331"/>
                                <a:pt x="1542" y="408"/>
                                <a:pt x="1542" y="491"/>
                              </a:cubicBezTo>
                              <a:cubicBezTo>
                                <a:pt x="1542" y="647"/>
                                <a:pt x="1637" y="780"/>
                                <a:pt x="1772" y="838"/>
                              </a:cubicBezTo>
                              <a:cubicBezTo>
                                <a:pt x="1738" y="861"/>
                                <a:pt x="1697" y="875"/>
                                <a:pt x="1654" y="875"/>
                              </a:cubicBezTo>
                              <a:cubicBezTo>
                                <a:pt x="1534" y="875"/>
                                <a:pt x="1437" y="771"/>
                                <a:pt x="1437" y="644"/>
                              </a:cubicBezTo>
                              <a:cubicBezTo>
                                <a:pt x="1437" y="588"/>
                                <a:pt x="1455" y="537"/>
                                <a:pt x="1485" y="498"/>
                              </a:cubicBezTo>
                              <a:cubicBezTo>
                                <a:pt x="1485" y="439"/>
                                <a:pt x="1506" y="332"/>
                                <a:pt x="1537" y="286"/>
                              </a:cubicBezTo>
                              <a:cubicBezTo>
                                <a:pt x="1385" y="335"/>
                                <a:pt x="1278" y="479"/>
                                <a:pt x="1278" y="644"/>
                              </a:cubicBezTo>
                              <a:cubicBezTo>
                                <a:pt x="1278" y="852"/>
                                <a:pt x="1449" y="1020"/>
                                <a:pt x="1654" y="1020"/>
                              </a:cubicBezTo>
                              <a:cubicBezTo>
                                <a:pt x="1859" y="1020"/>
                                <a:pt x="2030" y="852"/>
                                <a:pt x="2030" y="644"/>
                              </a:cubicBezTo>
                              <a:cubicBezTo>
                                <a:pt x="2030" y="488"/>
                                <a:pt x="1935" y="354"/>
                                <a:pt x="1800" y="297"/>
                              </a:cubicBezTo>
                              <a:close/>
                              <a:moveTo>
                                <a:pt x="1861" y="714"/>
                              </a:moveTo>
                              <a:cubicBezTo>
                                <a:pt x="1769" y="687"/>
                                <a:pt x="1701" y="598"/>
                                <a:pt x="1701" y="491"/>
                              </a:cubicBezTo>
                              <a:cubicBezTo>
                                <a:pt x="1701" y="467"/>
                                <a:pt x="1705" y="442"/>
                                <a:pt x="1712" y="420"/>
                              </a:cubicBezTo>
                              <a:cubicBezTo>
                                <a:pt x="1803" y="447"/>
                                <a:pt x="1871" y="537"/>
                                <a:pt x="1871" y="644"/>
                              </a:cubicBezTo>
                              <a:cubicBezTo>
                                <a:pt x="1871" y="668"/>
                                <a:pt x="1867" y="692"/>
                                <a:pt x="1861" y="714"/>
                              </a:cubicBezTo>
                              <a:close/>
                              <a:moveTo>
                                <a:pt x="1300" y="169"/>
                              </a:moveTo>
                              <a:cubicBezTo>
                                <a:pt x="1085" y="1001"/>
                                <a:pt x="1085" y="1001"/>
                                <a:pt x="1085" y="1001"/>
                              </a:cubicBezTo>
                              <a:cubicBezTo>
                                <a:pt x="836" y="1001"/>
                                <a:pt x="836" y="1001"/>
                                <a:pt x="836" y="1001"/>
                              </a:cubicBezTo>
                              <a:cubicBezTo>
                                <a:pt x="683" y="384"/>
                                <a:pt x="683" y="384"/>
                                <a:pt x="683" y="384"/>
                              </a:cubicBezTo>
                              <a:cubicBezTo>
                                <a:pt x="680" y="384"/>
                                <a:pt x="680" y="384"/>
                                <a:pt x="680" y="384"/>
                              </a:cubicBezTo>
                              <a:cubicBezTo>
                                <a:pt x="525" y="1001"/>
                                <a:pt x="525" y="1001"/>
                                <a:pt x="525" y="1001"/>
                              </a:cubicBezTo>
                              <a:cubicBezTo>
                                <a:pt x="276" y="1001"/>
                                <a:pt x="276" y="1001"/>
                                <a:pt x="276" y="1001"/>
                              </a:cubicBezTo>
                              <a:cubicBezTo>
                                <a:pt x="70" y="163"/>
                                <a:pt x="70" y="163"/>
                                <a:pt x="70" y="163"/>
                              </a:cubicBezTo>
                              <a:cubicBezTo>
                                <a:pt x="62" y="141"/>
                                <a:pt x="44" y="124"/>
                                <a:pt x="23" y="124"/>
                              </a:cubicBezTo>
                              <a:cubicBezTo>
                                <a:pt x="0" y="124"/>
                                <a:pt x="0" y="124"/>
                                <a:pt x="0" y="124"/>
                              </a:cubicBezTo>
                              <a:cubicBezTo>
                                <a:pt x="0" y="0"/>
                                <a:pt x="0" y="0"/>
                                <a:pt x="0" y="0"/>
                              </a:cubicBezTo>
                              <a:cubicBezTo>
                                <a:pt x="408" y="0"/>
                                <a:pt x="408" y="0"/>
                                <a:pt x="408" y="0"/>
                              </a:cubicBezTo>
                              <a:cubicBezTo>
                                <a:pt x="408" y="124"/>
                                <a:pt x="408" y="124"/>
                                <a:pt x="408" y="124"/>
                              </a:cubicBezTo>
                              <a:cubicBezTo>
                                <a:pt x="288" y="124"/>
                                <a:pt x="288" y="124"/>
                                <a:pt x="288" y="124"/>
                              </a:cubicBezTo>
                              <a:cubicBezTo>
                                <a:pt x="430" y="752"/>
                                <a:pt x="430" y="752"/>
                                <a:pt x="430" y="752"/>
                              </a:cubicBezTo>
                              <a:cubicBezTo>
                                <a:pt x="433" y="752"/>
                                <a:pt x="433" y="752"/>
                                <a:pt x="433" y="752"/>
                              </a:cubicBezTo>
                              <a:cubicBezTo>
                                <a:pt x="620" y="0"/>
                                <a:pt x="620" y="0"/>
                                <a:pt x="620" y="0"/>
                              </a:cubicBezTo>
                              <a:cubicBezTo>
                                <a:pt x="792" y="0"/>
                                <a:pt x="792" y="0"/>
                                <a:pt x="792" y="0"/>
                              </a:cubicBezTo>
                              <a:cubicBezTo>
                                <a:pt x="979" y="752"/>
                                <a:pt x="979" y="752"/>
                                <a:pt x="979" y="752"/>
                              </a:cubicBezTo>
                              <a:cubicBezTo>
                                <a:pt x="981" y="752"/>
                                <a:pt x="981" y="752"/>
                                <a:pt x="981" y="752"/>
                              </a:cubicBezTo>
                              <a:cubicBezTo>
                                <a:pt x="1108" y="222"/>
                                <a:pt x="1108" y="222"/>
                                <a:pt x="1108" y="222"/>
                              </a:cubicBezTo>
                              <a:cubicBezTo>
                                <a:pt x="1130" y="159"/>
                                <a:pt x="1116" y="124"/>
                                <a:pt x="1059" y="124"/>
                              </a:cubicBezTo>
                              <a:cubicBezTo>
                                <a:pt x="1006" y="124"/>
                                <a:pt x="1006" y="124"/>
                                <a:pt x="1006" y="124"/>
                              </a:cubicBezTo>
                              <a:cubicBezTo>
                                <a:pt x="1006" y="0"/>
                                <a:pt x="1006" y="0"/>
                                <a:pt x="1006" y="0"/>
                              </a:cubicBezTo>
                              <a:cubicBezTo>
                                <a:pt x="1376" y="0"/>
                                <a:pt x="1376" y="0"/>
                                <a:pt x="1376" y="0"/>
                              </a:cubicBezTo>
                              <a:cubicBezTo>
                                <a:pt x="1376" y="124"/>
                                <a:pt x="1376" y="124"/>
                                <a:pt x="1376" y="124"/>
                              </a:cubicBezTo>
                              <a:cubicBezTo>
                                <a:pt x="1355" y="124"/>
                                <a:pt x="1355" y="124"/>
                                <a:pt x="1355" y="124"/>
                              </a:cubicBezTo>
                              <a:cubicBezTo>
                                <a:pt x="1331" y="124"/>
                                <a:pt x="1309" y="143"/>
                                <a:pt x="1300" y="169"/>
                              </a:cubicBezTo>
                              <a:close/>
                            </a:path>
                          </a:pathLst>
                        </a:custGeom>
                        <a:solidFill>
                          <a:srgbClr val="4A4F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349DA26" id="TeVerwijderenShape_1" o:spid="_x0000_s1026" style="position:absolute;margin-left:150.45pt;margin-top:0;width:201.65pt;height:64.15pt;z-index:-251658239;mso-position-horizontal:right;mso-position-horizontal-relative:right-margin-area;mso-position-vertical-relative:page" coordorigin="49987,6" coordsize="25609,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">
              <o:lock v:ext="edit" selection="t"/>
              <v:rect id="Rectangle 4" o:spid="_x0000_s1027" style="position:absolute;left:75565;top:6;width:3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" stroked="f"/>
              <v:shape id="Freeform 5" o:spid="_x0000_s1028" style="position:absolute;left:61677;top:5010;width:6871;height:3124;visibility:visible;mso-wrap-style:square;v-text-anchor:top" coordsize="216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" path="m352,107c352,48,402,,462,v61,,109,48,109,107c571,167,523,214,462,214,402,214,352,167,352,107xm2162,657v-469,,-469,,-469,c1703,802,1772,842,1883,842v82,,145,-26,192,-61c2137,781,2137,781,2137,781v,133,,133,,133c2079,947,1998,984,1853,984v-102,,-184,-26,-245,-74c1542,953,1453,984,1366,984v-105,,-183,-40,-183,-202c1183,573,1183,573,1183,573v1,,1,,1,c1184,490,1184,490,1184,490v,-71,-28,-92,-90,-92c1032,398,976,414,930,431v,541,,541,,541c740,972,740,972,740,972v,-53,,-53,,-53c684,945,618,962,554,962v-56,,-104,-12,-137,-47c352,955,266,984,182,984,78,984,,944,,782,,757,,757,,757,,573,,573,,573,,20,,20,,20v108,,108,,108,c176,20,187,37,187,133v,625,,625,,625c187,829,217,850,279,850v32,,64,-8,93,-18c372,763,372,763,372,763v,-3,,-3,,-3c372,551,372,551,372,551v,-297,,-297,,-297c483,254,483,254,483,254v66,,76,22,76,133c559,738,559,738,559,738v,70,30,90,91,90c682,828,712,820,740,811v,-557,,-557,,-557c865,254,865,254,865,254v35,,54,8,62,71c995,275,1081,234,1178,234v105,,194,40,194,203c1372,783,1372,783,1372,783v7,51,36,67,90,67c1490,850,1517,844,1542,836v-37,-59,-56,-133,-56,-220c1486,383,1638,240,1839,240v213,,326,117,326,355c2165,620,2162,651,2162,657xm1966,536c1962,408,1918,366,1839,366v-70,,-128,35,-143,170l1966,536xe" fillcolor="#41b4d2" stroked="f">
                <v:path arrowok="t" o:connecttype="custom" o:connectlocs="111708,33973;146617,0;181209,33973;146617,67945;111708,33973;686118,208598;537279,208598;597576,267335;658508,247968;678184,247968;678184,290195;588056,312420;510304,288925;433505,312420;375429,248285;375429,181928;375746,181928;375746,155575;347185,126365;295139,136843;295139,308610;234841,308610;234841,291783;175814,305435;132336,290513;57758,312420;0,248285;0,240348;0,181928;0,6350;34274,6350;59345,42228;59345,240665;88542,269875;118055,264160;118055,242253;118055,241300;118055,174943;118055,80645;153282,80645;177401,122873;177401,234315;206280,262890;234841,257493;234841,80645;274511,80645;294187,103188;373842,74295;435409,138748;435409,248603;463971,269875;489359,265430;471587,195580;583613,76200;687070,188913;686118,208598;623917,170180;583613,116205;538231,170180;623917,170180" o:connectangles="0,0,0,0,0,0,0,0,0,0,0,0,0,0,0,0,0,0,0,0,0,0,0,0,0,0,0,0,0,0,0,0,0,0,0,0,0,0,0,0,0,0,0,0,0,0,0,0,0,0,0,0,0,0,0,0,0,0,0,0"/>
                <o:lock v:ext="edit" verticies="t"/>
              </v:shape>
              <v:shape id="Freeform 6" o:spid="_x0000_s1029" style="position:absolute;left:49987;top:4914;width:11309;height:3239;visibility:visible;mso-wrap-style:square;v-text-anchor:top" coordsize="3563,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" path="m3484,50v-109,,-109,,-109,c3375,328,3375,328,3375,328v-44,-39,-97,-62,-189,-62c3031,266,2877,368,2877,652v,87,17,159,47,215c2902,873,2879,878,2855,878v-62,,-92,-21,-92,-93c2763,600,2763,600,2763,600v-1,,-1,,-1,c2762,163,2762,163,2762,163v,-96,-11,-113,-78,-113c2575,50,2575,50,2575,50v,550,,550,,550c2575,787,2575,787,2575,787v,22,,22,,22c2575,972,2654,1012,2758,1012v81,,163,-28,228,-66c3035,990,3097,1012,3167,1012v95,,165,-40,212,-93c3387,987,3405,1002,3437,1002v126,,126,,126,c3563,163,3563,163,3563,163v,-95,-11,-113,-79,-113xm3375,807v-51,43,-91,64,-151,64c3128,871,3081,807,3081,642v,-180,84,-222,167,-222c3303,420,3343,433,3375,456r,351xm2469,271v15,,30,3,43,7c2512,437,2512,437,2512,437v-34,,-34,,-34,c2379,437,2309,459,2270,480v,522,,522,,522c2080,1002,2080,1002,2080,1002v,-718,,-718,,-718c2206,284,2206,284,2206,284v34,,54,10,61,81c2313,317,2379,271,2469,271xm1800,297v-45,-19,-94,-30,-146,-30c1641,267,1627,268,1615,269v-46,62,-73,139,-73,222c1542,647,1637,780,1772,838v-34,23,-75,37,-118,37c1534,875,1437,771,1437,644v,-56,18,-107,48,-146c1485,439,1506,332,1537,286v-152,49,-259,193,-259,358c1278,852,1449,1020,1654,1020v205,,376,-168,376,-376c2030,488,1935,354,1800,297xm1861,714c1769,687,1701,598,1701,491v,-24,4,-49,11,-71c1803,447,1871,537,1871,644v,24,-4,48,-10,70xm1300,169v-215,832,-215,832,-215,832c836,1001,836,1001,836,1001,683,384,683,384,683,384v-3,,-3,,-3,c525,1001,525,1001,525,1001v-249,,-249,,-249,c70,163,70,163,70,163,62,141,44,124,23,124,,124,,124,,124,,,,,,,408,,408,,408,v,124,,124,,124c288,124,288,124,288,124,430,752,430,752,430,752v3,,3,,3,c620,,620,,620,,792,,792,,792,,979,752,979,752,979,752v2,,2,,2,c1108,222,1108,222,1108,222v22,-63,8,-98,-49,-98c1006,124,1006,124,1006,124,1006,,1006,,1006,v370,,370,,370,c1376,124,1376,124,1376,124v-21,,-21,,-21,c1331,124,1309,143,1300,169xe" fillcolor="#4a4f55" stroked="f">
                <v:path arrowok="t" o:connecttype="custom" o:connectlocs="1071262,15875;1011271,84455;928109,275273;877006,249238;876689,190500;851931,15875;817333,190500;817333,256858;947789,300355;1072531,291783;1130935,318135;1105860,15875;1023333,276543;1030951,133350;1071262,256223;797336,88265;786544,138748;720523,318135;660215,90170;719570,115888;571340,94298;512619,85408;562452,266065;456119,204470;487861,90805;524998,323850;571340,94298;539916,155893;593876,204470;412634,53658;265356,317818;215839,121920;87605,317818;7300,39370;0,0;129504,39370;136487,238760;196795,0;310745,238760;351691,70485;319315,39370;436757,0;430092,39370" o:connectangles="0,0,0,0,0,0,0,0,0,0,0,0,0,0,0,0,0,0,0,0,0,0,0,0,0,0,0,0,0,0,0,0,0,0,0,0,0,0,0,0,0,0,0"/>
                <o:lock v:ext="edit" verticies="t"/>
              </v:shape>
              <w10:wrap anchorx="margin" anchory="page"/>
            </v:group>
          </w:pict>
        </mc:Fallback>
      </mc:AlternateContent>
    </w:r>
  </w:p>
  <w:p w14:paraId="55E7C548" w14:textId="77777777" w:rsidR="00890F6C" w:rsidRDefault="00B37EE8" w:rsidP="009E2C50">
    <w:pPr>
      <w:pStyle w:val="Nagwek"/>
    </w:pPr>
    <w:r>
      <w:rPr>
        <w:noProof/>
        <w:lang w:eastAsia="en-GB"/>
      </w:rPr>
      <mc:AlternateContent>
        <mc:Choice Requires="wpc">
          <w:drawing>
            <wp:anchor distT="0" distB="0" distL="114300" distR="114300" simplePos="0" relativeHeight="251658240" behindDoc="0" locked="0" layoutInCell="1" allowOverlap="1" wp14:anchorId="627F23AF" wp14:editId="4288D072">
              <wp:simplePos x="0" y="0"/>
              <wp:positionH relativeFrom="page">
                <wp:posOffset>-15494</wp:posOffset>
              </wp:positionH>
              <wp:positionV relativeFrom="page">
                <wp:posOffset>-4445</wp:posOffset>
              </wp:positionV>
              <wp:extent cx="3218400" cy="889200"/>
              <wp:effectExtent l="0" t="0" r="0" b="6350"/>
              <wp:wrapNone/>
              <wp:docPr id="67" name="Papier 8"/>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81594" y="519938"/>
                          <a:ext cx="2479675" cy="335280"/>
                        </a:xfrm>
                        <a:prstGeom prst="rect">
                          <a:avLst/>
                        </a:prstGeom>
                        <a:solidFill>
                          <a:srgbClr val="3C3C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6"/>
                      <wps:cNvSpPr>
                        <a:spLocks noEditPoints="1"/>
                      </wps:cNvSpPr>
                      <wps:spPr bwMode="auto">
                        <a:xfrm>
                          <a:off x="747634" y="576453"/>
                          <a:ext cx="2353945" cy="221615"/>
                        </a:xfrm>
                        <a:custGeom>
                          <a:avLst/>
                          <a:gdLst>
                            <a:gd name="T0" fmla="*/ 427 w 7414"/>
                            <a:gd name="T1" fmla="*/ 39 h 697"/>
                            <a:gd name="T2" fmla="*/ 423 w 7414"/>
                            <a:gd name="T3" fmla="*/ 459 h 697"/>
                            <a:gd name="T4" fmla="*/ 0 w 7414"/>
                            <a:gd name="T5" fmla="*/ 689 h 697"/>
                            <a:gd name="T6" fmla="*/ 354 w 7414"/>
                            <a:gd name="T7" fmla="*/ 250 h 697"/>
                            <a:gd name="T8" fmla="*/ 185 w 7414"/>
                            <a:gd name="T9" fmla="*/ 344 h 697"/>
                            <a:gd name="T10" fmla="*/ 1041 w 7414"/>
                            <a:gd name="T11" fmla="*/ 37 h 697"/>
                            <a:gd name="T12" fmla="*/ 1046 w 7414"/>
                            <a:gd name="T13" fmla="*/ 436 h 697"/>
                            <a:gd name="T14" fmla="*/ 799 w 7414"/>
                            <a:gd name="T15" fmla="*/ 465 h 697"/>
                            <a:gd name="T16" fmla="*/ 865 w 7414"/>
                            <a:gd name="T17" fmla="*/ 322 h 697"/>
                            <a:gd name="T18" fmla="*/ 865 w 7414"/>
                            <a:gd name="T19" fmla="*/ 157 h 697"/>
                            <a:gd name="T20" fmla="*/ 1240 w 7414"/>
                            <a:gd name="T21" fmla="*/ 10 h 697"/>
                            <a:gd name="T22" fmla="*/ 1425 w 7414"/>
                            <a:gd name="T23" fmla="*/ 275 h 697"/>
                            <a:gd name="T24" fmla="*/ 1425 w 7414"/>
                            <a:gd name="T25" fmla="*/ 541 h 697"/>
                            <a:gd name="T26" fmla="*/ 2189 w 7414"/>
                            <a:gd name="T27" fmla="*/ 222 h 697"/>
                            <a:gd name="T28" fmla="*/ 2015 w 7414"/>
                            <a:gd name="T29" fmla="*/ 203 h 697"/>
                            <a:gd name="T30" fmla="*/ 2325 w 7414"/>
                            <a:gd name="T31" fmla="*/ 358 h 697"/>
                            <a:gd name="T32" fmla="*/ 1944 w 7414"/>
                            <a:gd name="T33" fmla="*/ 671 h 697"/>
                            <a:gd name="T34" fmla="*/ 2013 w 7414"/>
                            <a:gd name="T35" fmla="*/ 521 h 697"/>
                            <a:gd name="T36" fmla="*/ 2164 w 7414"/>
                            <a:gd name="T37" fmla="*/ 450 h 697"/>
                            <a:gd name="T38" fmla="*/ 1822 w 7414"/>
                            <a:gd name="T39" fmla="*/ 217 h 697"/>
                            <a:gd name="T40" fmla="*/ 2240 w 7414"/>
                            <a:gd name="T41" fmla="*/ 28 h 697"/>
                            <a:gd name="T42" fmla="*/ 2813 w 7414"/>
                            <a:gd name="T43" fmla="*/ 222 h 697"/>
                            <a:gd name="T44" fmla="*/ 2639 w 7414"/>
                            <a:gd name="T45" fmla="*/ 203 h 697"/>
                            <a:gd name="T46" fmla="*/ 2949 w 7414"/>
                            <a:gd name="T47" fmla="*/ 358 h 697"/>
                            <a:gd name="T48" fmla="*/ 2568 w 7414"/>
                            <a:gd name="T49" fmla="*/ 671 h 697"/>
                            <a:gd name="T50" fmla="*/ 2637 w 7414"/>
                            <a:gd name="T51" fmla="*/ 521 h 697"/>
                            <a:gd name="T52" fmla="*/ 2788 w 7414"/>
                            <a:gd name="T53" fmla="*/ 450 h 697"/>
                            <a:gd name="T54" fmla="*/ 2446 w 7414"/>
                            <a:gd name="T55" fmla="*/ 217 h 697"/>
                            <a:gd name="T56" fmla="*/ 2864 w 7414"/>
                            <a:gd name="T57" fmla="*/ 28 h 697"/>
                            <a:gd name="T58" fmla="*/ 3255 w 7414"/>
                            <a:gd name="T59" fmla="*/ 689 h 697"/>
                            <a:gd name="T60" fmla="*/ 3770 w 7414"/>
                            <a:gd name="T61" fmla="*/ 116 h 697"/>
                            <a:gd name="T62" fmla="*/ 3825 w 7414"/>
                            <a:gd name="T63" fmla="*/ 689 h 697"/>
                            <a:gd name="T64" fmla="*/ 3440 w 7414"/>
                            <a:gd name="T65" fmla="*/ 689 h 697"/>
                            <a:gd name="T66" fmla="*/ 3582 w 7414"/>
                            <a:gd name="T67" fmla="*/ 303 h 697"/>
                            <a:gd name="T68" fmla="*/ 3440 w 7414"/>
                            <a:gd name="T69" fmla="*/ 157 h 697"/>
                            <a:gd name="T70" fmla="*/ 4371 w 7414"/>
                            <a:gd name="T71" fmla="*/ 10 h 697"/>
                            <a:gd name="T72" fmla="*/ 4346 w 7414"/>
                            <a:gd name="T73" fmla="*/ 275 h 697"/>
                            <a:gd name="T74" fmla="*/ 4370 w 7414"/>
                            <a:gd name="T75" fmla="*/ 541 h 697"/>
                            <a:gd name="T76" fmla="*/ 4463 w 7414"/>
                            <a:gd name="T77" fmla="*/ 10 h 697"/>
                            <a:gd name="T78" fmla="*/ 4923 w 7414"/>
                            <a:gd name="T79" fmla="*/ 689 h 697"/>
                            <a:gd name="T80" fmla="*/ 5489 w 7414"/>
                            <a:gd name="T81" fmla="*/ 10 h 697"/>
                            <a:gd name="T82" fmla="*/ 5463 w 7414"/>
                            <a:gd name="T83" fmla="*/ 275 h 697"/>
                            <a:gd name="T84" fmla="*/ 5487 w 7414"/>
                            <a:gd name="T85" fmla="*/ 541 h 697"/>
                            <a:gd name="T86" fmla="*/ 5558 w 7414"/>
                            <a:gd name="T87" fmla="*/ 689 h 697"/>
                            <a:gd name="T88" fmla="*/ 6061 w 7414"/>
                            <a:gd name="T89" fmla="*/ 689 h 697"/>
                            <a:gd name="T90" fmla="*/ 5838 w 7414"/>
                            <a:gd name="T91" fmla="*/ 421 h 697"/>
                            <a:gd name="T92" fmla="*/ 5838 w 7414"/>
                            <a:gd name="T93" fmla="*/ 421 h 697"/>
                            <a:gd name="T94" fmla="*/ 6512 w 7414"/>
                            <a:gd name="T95" fmla="*/ 166 h 697"/>
                            <a:gd name="T96" fmla="*/ 6640 w 7414"/>
                            <a:gd name="T97" fmla="*/ 280 h 697"/>
                            <a:gd name="T98" fmla="*/ 6576 w 7414"/>
                            <a:gd name="T99" fmla="*/ 697 h 697"/>
                            <a:gd name="T100" fmla="*/ 6457 w 7414"/>
                            <a:gd name="T101" fmla="*/ 450 h 697"/>
                            <a:gd name="T102" fmla="*/ 6664 w 7414"/>
                            <a:gd name="T103" fmla="*/ 489 h 697"/>
                            <a:gd name="T104" fmla="*/ 6351 w 7414"/>
                            <a:gd name="T105" fmla="*/ 342 h 697"/>
                            <a:gd name="T106" fmla="*/ 6574 w 7414"/>
                            <a:gd name="T107" fmla="*/ 0 h 697"/>
                            <a:gd name="T108" fmla="*/ 6666 w 7414"/>
                            <a:gd name="T109" fmla="*/ 222 h 697"/>
                            <a:gd name="T110" fmla="*/ 7414 w 7414"/>
                            <a:gd name="T111" fmla="*/ 158 h 697"/>
                            <a:gd name="T112" fmla="*/ 7388 w 7414"/>
                            <a:gd name="T113" fmla="*/ 424 h 697"/>
                            <a:gd name="T114" fmla="*/ 7412 w 7414"/>
                            <a:gd name="T115" fmla="*/ 689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414" h="697">
                              <a:moveTo>
                                <a:pt x="0" y="689"/>
                              </a:moveTo>
                              <a:cubicBezTo>
                                <a:pt x="0" y="10"/>
                                <a:pt x="0" y="10"/>
                                <a:pt x="0" y="10"/>
                              </a:cubicBezTo>
                              <a:cubicBezTo>
                                <a:pt x="294" y="10"/>
                                <a:pt x="294" y="10"/>
                                <a:pt x="294" y="10"/>
                              </a:cubicBezTo>
                              <a:cubicBezTo>
                                <a:pt x="345" y="10"/>
                                <a:pt x="389" y="20"/>
                                <a:pt x="427" y="39"/>
                              </a:cubicBezTo>
                              <a:cubicBezTo>
                                <a:pt x="465" y="59"/>
                                <a:pt x="494" y="87"/>
                                <a:pt x="515" y="123"/>
                              </a:cubicBezTo>
                              <a:cubicBezTo>
                                <a:pt x="536" y="160"/>
                                <a:pt x="547" y="202"/>
                                <a:pt x="547" y="250"/>
                              </a:cubicBezTo>
                              <a:cubicBezTo>
                                <a:pt x="547" y="299"/>
                                <a:pt x="536" y="341"/>
                                <a:pt x="514" y="376"/>
                              </a:cubicBezTo>
                              <a:cubicBezTo>
                                <a:pt x="493" y="412"/>
                                <a:pt x="462" y="439"/>
                                <a:pt x="423" y="459"/>
                              </a:cubicBezTo>
                              <a:cubicBezTo>
                                <a:pt x="385" y="478"/>
                                <a:pt x="339" y="487"/>
                                <a:pt x="287" y="487"/>
                              </a:cubicBezTo>
                              <a:cubicBezTo>
                                <a:pt x="185" y="487"/>
                                <a:pt x="185" y="487"/>
                                <a:pt x="185" y="487"/>
                              </a:cubicBezTo>
                              <a:cubicBezTo>
                                <a:pt x="185" y="689"/>
                                <a:pt x="185" y="689"/>
                                <a:pt x="185" y="689"/>
                              </a:cubicBezTo>
                              <a:lnTo>
                                <a:pt x="0" y="689"/>
                              </a:lnTo>
                              <a:close/>
                              <a:moveTo>
                                <a:pt x="185" y="344"/>
                              </a:moveTo>
                              <a:cubicBezTo>
                                <a:pt x="250" y="344"/>
                                <a:pt x="250" y="344"/>
                                <a:pt x="250" y="344"/>
                              </a:cubicBezTo>
                              <a:cubicBezTo>
                                <a:pt x="282" y="344"/>
                                <a:pt x="308" y="336"/>
                                <a:pt x="326" y="319"/>
                              </a:cubicBezTo>
                              <a:cubicBezTo>
                                <a:pt x="345" y="302"/>
                                <a:pt x="354" y="279"/>
                                <a:pt x="354" y="250"/>
                              </a:cubicBezTo>
                              <a:cubicBezTo>
                                <a:pt x="354" y="221"/>
                                <a:pt x="345" y="198"/>
                                <a:pt x="326" y="182"/>
                              </a:cubicBezTo>
                              <a:cubicBezTo>
                                <a:pt x="308" y="165"/>
                                <a:pt x="282" y="157"/>
                                <a:pt x="250" y="157"/>
                              </a:cubicBezTo>
                              <a:cubicBezTo>
                                <a:pt x="185" y="157"/>
                                <a:pt x="185" y="157"/>
                                <a:pt x="185" y="157"/>
                              </a:cubicBezTo>
                              <a:lnTo>
                                <a:pt x="185" y="344"/>
                              </a:lnTo>
                              <a:close/>
                              <a:moveTo>
                                <a:pt x="615" y="689"/>
                              </a:moveTo>
                              <a:cubicBezTo>
                                <a:pt x="615" y="10"/>
                                <a:pt x="615" y="10"/>
                                <a:pt x="615" y="10"/>
                              </a:cubicBezTo>
                              <a:cubicBezTo>
                                <a:pt x="908" y="10"/>
                                <a:pt x="908" y="10"/>
                                <a:pt x="908" y="10"/>
                              </a:cubicBezTo>
                              <a:cubicBezTo>
                                <a:pt x="959" y="10"/>
                                <a:pt x="1003" y="19"/>
                                <a:pt x="1041" y="37"/>
                              </a:cubicBezTo>
                              <a:cubicBezTo>
                                <a:pt x="1079" y="56"/>
                                <a:pt x="1109" y="82"/>
                                <a:pt x="1130" y="116"/>
                              </a:cubicBezTo>
                              <a:cubicBezTo>
                                <a:pt x="1151" y="151"/>
                                <a:pt x="1161" y="192"/>
                                <a:pt x="1161" y="241"/>
                              </a:cubicBezTo>
                              <a:cubicBezTo>
                                <a:pt x="1161" y="288"/>
                                <a:pt x="1151" y="328"/>
                                <a:pt x="1130" y="360"/>
                              </a:cubicBezTo>
                              <a:cubicBezTo>
                                <a:pt x="1110" y="393"/>
                                <a:pt x="1082" y="418"/>
                                <a:pt x="1046" y="436"/>
                              </a:cubicBezTo>
                              <a:cubicBezTo>
                                <a:pt x="1184" y="689"/>
                                <a:pt x="1184" y="689"/>
                                <a:pt x="1184" y="689"/>
                              </a:cubicBezTo>
                              <a:cubicBezTo>
                                <a:pt x="983" y="689"/>
                                <a:pt x="983" y="689"/>
                                <a:pt x="983" y="689"/>
                              </a:cubicBezTo>
                              <a:cubicBezTo>
                                <a:pt x="863" y="465"/>
                                <a:pt x="863" y="465"/>
                                <a:pt x="863" y="465"/>
                              </a:cubicBezTo>
                              <a:cubicBezTo>
                                <a:pt x="799" y="465"/>
                                <a:pt x="799" y="465"/>
                                <a:pt x="799" y="465"/>
                              </a:cubicBezTo>
                              <a:cubicBezTo>
                                <a:pt x="799" y="689"/>
                                <a:pt x="799" y="689"/>
                                <a:pt x="799" y="689"/>
                              </a:cubicBezTo>
                              <a:lnTo>
                                <a:pt x="615" y="689"/>
                              </a:lnTo>
                              <a:close/>
                              <a:moveTo>
                                <a:pt x="799" y="322"/>
                              </a:moveTo>
                              <a:cubicBezTo>
                                <a:pt x="865" y="322"/>
                                <a:pt x="865" y="322"/>
                                <a:pt x="865" y="322"/>
                              </a:cubicBezTo>
                              <a:cubicBezTo>
                                <a:pt x="897" y="322"/>
                                <a:pt x="922" y="315"/>
                                <a:pt x="941" y="303"/>
                              </a:cubicBezTo>
                              <a:cubicBezTo>
                                <a:pt x="959" y="290"/>
                                <a:pt x="968" y="270"/>
                                <a:pt x="968" y="241"/>
                              </a:cubicBezTo>
                              <a:cubicBezTo>
                                <a:pt x="968" y="211"/>
                                <a:pt x="959" y="190"/>
                                <a:pt x="941" y="177"/>
                              </a:cubicBezTo>
                              <a:cubicBezTo>
                                <a:pt x="922" y="164"/>
                                <a:pt x="897" y="157"/>
                                <a:pt x="865" y="157"/>
                              </a:cubicBezTo>
                              <a:cubicBezTo>
                                <a:pt x="799" y="157"/>
                                <a:pt x="799" y="157"/>
                                <a:pt x="799" y="157"/>
                              </a:cubicBezTo>
                              <a:lnTo>
                                <a:pt x="799" y="322"/>
                              </a:lnTo>
                              <a:close/>
                              <a:moveTo>
                                <a:pt x="1240" y="689"/>
                              </a:moveTo>
                              <a:cubicBezTo>
                                <a:pt x="1240" y="10"/>
                                <a:pt x="1240" y="10"/>
                                <a:pt x="1240" y="10"/>
                              </a:cubicBezTo>
                              <a:cubicBezTo>
                                <a:pt x="1731" y="10"/>
                                <a:pt x="1731" y="10"/>
                                <a:pt x="1731" y="10"/>
                              </a:cubicBezTo>
                              <a:cubicBezTo>
                                <a:pt x="1731" y="158"/>
                                <a:pt x="1731" y="158"/>
                                <a:pt x="1731" y="158"/>
                              </a:cubicBezTo>
                              <a:cubicBezTo>
                                <a:pt x="1425" y="158"/>
                                <a:pt x="1425" y="158"/>
                                <a:pt x="1425" y="158"/>
                              </a:cubicBezTo>
                              <a:cubicBezTo>
                                <a:pt x="1425" y="275"/>
                                <a:pt x="1425" y="275"/>
                                <a:pt x="1425" y="275"/>
                              </a:cubicBezTo>
                              <a:cubicBezTo>
                                <a:pt x="1705" y="275"/>
                                <a:pt x="1705" y="275"/>
                                <a:pt x="1705" y="275"/>
                              </a:cubicBezTo>
                              <a:cubicBezTo>
                                <a:pt x="1705" y="424"/>
                                <a:pt x="1705" y="424"/>
                                <a:pt x="1705" y="424"/>
                              </a:cubicBezTo>
                              <a:cubicBezTo>
                                <a:pt x="1425" y="424"/>
                                <a:pt x="1425" y="424"/>
                                <a:pt x="1425" y="424"/>
                              </a:cubicBezTo>
                              <a:cubicBezTo>
                                <a:pt x="1425" y="541"/>
                                <a:pt x="1425" y="541"/>
                                <a:pt x="1425" y="541"/>
                              </a:cubicBezTo>
                              <a:cubicBezTo>
                                <a:pt x="1729" y="541"/>
                                <a:pt x="1729" y="541"/>
                                <a:pt x="1729" y="541"/>
                              </a:cubicBezTo>
                              <a:cubicBezTo>
                                <a:pt x="1729" y="689"/>
                                <a:pt x="1729" y="689"/>
                                <a:pt x="1729" y="689"/>
                              </a:cubicBezTo>
                              <a:lnTo>
                                <a:pt x="1240" y="689"/>
                              </a:lnTo>
                              <a:close/>
                              <a:moveTo>
                                <a:pt x="2189" y="222"/>
                              </a:moveTo>
                              <a:cubicBezTo>
                                <a:pt x="2188" y="200"/>
                                <a:pt x="2179" y="183"/>
                                <a:pt x="2165" y="170"/>
                              </a:cubicBezTo>
                              <a:cubicBezTo>
                                <a:pt x="2150" y="158"/>
                                <a:pt x="2128" y="152"/>
                                <a:pt x="2098" y="152"/>
                              </a:cubicBezTo>
                              <a:cubicBezTo>
                                <a:pt x="2069" y="152"/>
                                <a:pt x="2048" y="157"/>
                                <a:pt x="2035" y="166"/>
                              </a:cubicBezTo>
                              <a:cubicBezTo>
                                <a:pt x="2022" y="176"/>
                                <a:pt x="2015" y="188"/>
                                <a:pt x="2015" y="203"/>
                              </a:cubicBezTo>
                              <a:cubicBezTo>
                                <a:pt x="2014" y="220"/>
                                <a:pt x="2021" y="233"/>
                                <a:pt x="2036" y="243"/>
                              </a:cubicBezTo>
                              <a:cubicBezTo>
                                <a:pt x="2051" y="253"/>
                                <a:pt x="2075" y="262"/>
                                <a:pt x="2107" y="268"/>
                              </a:cubicBezTo>
                              <a:cubicBezTo>
                                <a:pt x="2163" y="280"/>
                                <a:pt x="2163" y="280"/>
                                <a:pt x="2163" y="280"/>
                              </a:cubicBezTo>
                              <a:cubicBezTo>
                                <a:pt x="2238" y="297"/>
                                <a:pt x="2292" y="322"/>
                                <a:pt x="2325" y="358"/>
                              </a:cubicBezTo>
                              <a:cubicBezTo>
                                <a:pt x="2359" y="393"/>
                                <a:pt x="2375" y="437"/>
                                <a:pt x="2376" y="489"/>
                              </a:cubicBezTo>
                              <a:cubicBezTo>
                                <a:pt x="2375" y="556"/>
                                <a:pt x="2351" y="607"/>
                                <a:pt x="2302" y="643"/>
                              </a:cubicBezTo>
                              <a:cubicBezTo>
                                <a:pt x="2253" y="679"/>
                                <a:pt x="2185" y="697"/>
                                <a:pt x="2099" y="697"/>
                              </a:cubicBezTo>
                              <a:cubicBezTo>
                                <a:pt x="2040" y="697"/>
                                <a:pt x="1988" y="688"/>
                                <a:pt x="1944" y="671"/>
                              </a:cubicBezTo>
                              <a:cubicBezTo>
                                <a:pt x="1900" y="654"/>
                                <a:pt x="1866" y="627"/>
                                <a:pt x="1842" y="590"/>
                              </a:cubicBezTo>
                              <a:cubicBezTo>
                                <a:pt x="1817" y="554"/>
                                <a:pt x="1805" y="507"/>
                                <a:pt x="1805" y="450"/>
                              </a:cubicBezTo>
                              <a:cubicBezTo>
                                <a:pt x="1981" y="450"/>
                                <a:pt x="1981" y="450"/>
                                <a:pt x="1981" y="450"/>
                              </a:cubicBezTo>
                              <a:cubicBezTo>
                                <a:pt x="1982" y="481"/>
                                <a:pt x="1993" y="505"/>
                                <a:pt x="2013" y="521"/>
                              </a:cubicBezTo>
                              <a:cubicBezTo>
                                <a:pt x="2033" y="538"/>
                                <a:pt x="2061" y="546"/>
                                <a:pt x="2096" y="546"/>
                              </a:cubicBezTo>
                              <a:cubicBezTo>
                                <a:pt x="2126" y="546"/>
                                <a:pt x="2148" y="541"/>
                                <a:pt x="2164" y="530"/>
                              </a:cubicBezTo>
                              <a:cubicBezTo>
                                <a:pt x="2179" y="519"/>
                                <a:pt x="2187" y="506"/>
                                <a:pt x="2187" y="489"/>
                              </a:cubicBezTo>
                              <a:cubicBezTo>
                                <a:pt x="2187" y="473"/>
                                <a:pt x="2179" y="460"/>
                                <a:pt x="2164" y="450"/>
                              </a:cubicBezTo>
                              <a:cubicBezTo>
                                <a:pt x="2149" y="440"/>
                                <a:pt x="2122" y="431"/>
                                <a:pt x="2084" y="422"/>
                              </a:cubicBezTo>
                              <a:cubicBezTo>
                                <a:pt x="2017" y="408"/>
                                <a:pt x="2017" y="408"/>
                                <a:pt x="2017" y="408"/>
                              </a:cubicBezTo>
                              <a:cubicBezTo>
                                <a:pt x="1956" y="395"/>
                                <a:pt x="1909" y="373"/>
                                <a:pt x="1874" y="342"/>
                              </a:cubicBezTo>
                              <a:cubicBezTo>
                                <a:pt x="1839" y="312"/>
                                <a:pt x="1822" y="270"/>
                                <a:pt x="1822" y="217"/>
                              </a:cubicBezTo>
                              <a:cubicBezTo>
                                <a:pt x="1822" y="174"/>
                                <a:pt x="1834" y="136"/>
                                <a:pt x="1857" y="103"/>
                              </a:cubicBezTo>
                              <a:cubicBezTo>
                                <a:pt x="1880" y="71"/>
                                <a:pt x="1913" y="46"/>
                                <a:pt x="1954" y="28"/>
                              </a:cubicBezTo>
                              <a:cubicBezTo>
                                <a:pt x="1996" y="9"/>
                                <a:pt x="2044" y="0"/>
                                <a:pt x="2098" y="0"/>
                              </a:cubicBezTo>
                              <a:cubicBezTo>
                                <a:pt x="2153" y="0"/>
                                <a:pt x="2200" y="9"/>
                                <a:pt x="2240" y="28"/>
                              </a:cubicBezTo>
                              <a:cubicBezTo>
                                <a:pt x="2280" y="46"/>
                                <a:pt x="2311" y="72"/>
                                <a:pt x="2333" y="105"/>
                              </a:cubicBezTo>
                              <a:cubicBezTo>
                                <a:pt x="2355" y="139"/>
                                <a:pt x="2366" y="178"/>
                                <a:pt x="2366" y="222"/>
                              </a:cubicBezTo>
                              <a:lnTo>
                                <a:pt x="2189" y="222"/>
                              </a:lnTo>
                              <a:close/>
                              <a:moveTo>
                                <a:pt x="2813" y="222"/>
                              </a:moveTo>
                              <a:cubicBezTo>
                                <a:pt x="2811" y="200"/>
                                <a:pt x="2803" y="183"/>
                                <a:pt x="2788" y="170"/>
                              </a:cubicBezTo>
                              <a:cubicBezTo>
                                <a:pt x="2774" y="158"/>
                                <a:pt x="2751" y="152"/>
                                <a:pt x="2721" y="152"/>
                              </a:cubicBezTo>
                              <a:cubicBezTo>
                                <a:pt x="2693" y="152"/>
                                <a:pt x="2672" y="157"/>
                                <a:pt x="2659" y="166"/>
                              </a:cubicBezTo>
                              <a:cubicBezTo>
                                <a:pt x="2646" y="176"/>
                                <a:pt x="2639" y="188"/>
                                <a:pt x="2639" y="203"/>
                              </a:cubicBezTo>
                              <a:cubicBezTo>
                                <a:pt x="2638" y="220"/>
                                <a:pt x="2645" y="233"/>
                                <a:pt x="2660" y="243"/>
                              </a:cubicBezTo>
                              <a:cubicBezTo>
                                <a:pt x="2675" y="253"/>
                                <a:pt x="2699" y="262"/>
                                <a:pt x="2731" y="268"/>
                              </a:cubicBezTo>
                              <a:cubicBezTo>
                                <a:pt x="2787" y="280"/>
                                <a:pt x="2787" y="280"/>
                                <a:pt x="2787" y="280"/>
                              </a:cubicBezTo>
                              <a:cubicBezTo>
                                <a:pt x="2862" y="297"/>
                                <a:pt x="2916" y="322"/>
                                <a:pt x="2949" y="358"/>
                              </a:cubicBezTo>
                              <a:cubicBezTo>
                                <a:pt x="2982" y="393"/>
                                <a:pt x="2999" y="437"/>
                                <a:pt x="2999" y="489"/>
                              </a:cubicBezTo>
                              <a:cubicBezTo>
                                <a:pt x="2999" y="556"/>
                                <a:pt x="2975" y="607"/>
                                <a:pt x="2926" y="643"/>
                              </a:cubicBezTo>
                              <a:cubicBezTo>
                                <a:pt x="2877" y="679"/>
                                <a:pt x="2809" y="697"/>
                                <a:pt x="2723" y="697"/>
                              </a:cubicBezTo>
                              <a:cubicBezTo>
                                <a:pt x="2664" y="697"/>
                                <a:pt x="2612" y="688"/>
                                <a:pt x="2568" y="671"/>
                              </a:cubicBezTo>
                              <a:cubicBezTo>
                                <a:pt x="2524" y="654"/>
                                <a:pt x="2490" y="627"/>
                                <a:pt x="2466" y="590"/>
                              </a:cubicBezTo>
                              <a:cubicBezTo>
                                <a:pt x="2441" y="554"/>
                                <a:pt x="2429" y="507"/>
                                <a:pt x="2429" y="450"/>
                              </a:cubicBezTo>
                              <a:cubicBezTo>
                                <a:pt x="2604" y="450"/>
                                <a:pt x="2604" y="450"/>
                                <a:pt x="2604" y="450"/>
                              </a:cubicBezTo>
                              <a:cubicBezTo>
                                <a:pt x="2606" y="481"/>
                                <a:pt x="2617" y="505"/>
                                <a:pt x="2637" y="521"/>
                              </a:cubicBezTo>
                              <a:cubicBezTo>
                                <a:pt x="2657" y="538"/>
                                <a:pt x="2685" y="546"/>
                                <a:pt x="2720" y="546"/>
                              </a:cubicBezTo>
                              <a:cubicBezTo>
                                <a:pt x="2750" y="546"/>
                                <a:pt x="2772" y="541"/>
                                <a:pt x="2787" y="530"/>
                              </a:cubicBezTo>
                              <a:cubicBezTo>
                                <a:pt x="2803" y="519"/>
                                <a:pt x="2810" y="506"/>
                                <a:pt x="2811" y="489"/>
                              </a:cubicBezTo>
                              <a:cubicBezTo>
                                <a:pt x="2810" y="473"/>
                                <a:pt x="2803" y="460"/>
                                <a:pt x="2788" y="450"/>
                              </a:cubicBezTo>
                              <a:cubicBezTo>
                                <a:pt x="2773" y="440"/>
                                <a:pt x="2746" y="431"/>
                                <a:pt x="2708" y="422"/>
                              </a:cubicBezTo>
                              <a:cubicBezTo>
                                <a:pt x="2640" y="408"/>
                                <a:pt x="2640" y="408"/>
                                <a:pt x="2640" y="408"/>
                              </a:cubicBezTo>
                              <a:cubicBezTo>
                                <a:pt x="2580" y="395"/>
                                <a:pt x="2533" y="373"/>
                                <a:pt x="2498" y="342"/>
                              </a:cubicBezTo>
                              <a:cubicBezTo>
                                <a:pt x="2463" y="312"/>
                                <a:pt x="2446" y="270"/>
                                <a:pt x="2446" y="217"/>
                              </a:cubicBezTo>
                              <a:cubicBezTo>
                                <a:pt x="2446" y="174"/>
                                <a:pt x="2457" y="136"/>
                                <a:pt x="2481" y="103"/>
                              </a:cubicBezTo>
                              <a:cubicBezTo>
                                <a:pt x="2504" y="71"/>
                                <a:pt x="2537" y="46"/>
                                <a:pt x="2578" y="28"/>
                              </a:cubicBezTo>
                              <a:cubicBezTo>
                                <a:pt x="2620" y="9"/>
                                <a:pt x="2668" y="0"/>
                                <a:pt x="2721" y="0"/>
                              </a:cubicBezTo>
                              <a:cubicBezTo>
                                <a:pt x="2776" y="0"/>
                                <a:pt x="2824" y="9"/>
                                <a:pt x="2864" y="28"/>
                              </a:cubicBezTo>
                              <a:cubicBezTo>
                                <a:pt x="2904" y="46"/>
                                <a:pt x="2935" y="72"/>
                                <a:pt x="2957" y="105"/>
                              </a:cubicBezTo>
                              <a:cubicBezTo>
                                <a:pt x="2979" y="139"/>
                                <a:pt x="2990" y="178"/>
                                <a:pt x="2990" y="222"/>
                              </a:cubicBezTo>
                              <a:lnTo>
                                <a:pt x="2813" y="222"/>
                              </a:lnTo>
                              <a:close/>
                              <a:moveTo>
                                <a:pt x="3255" y="689"/>
                              </a:moveTo>
                              <a:cubicBezTo>
                                <a:pt x="3255" y="10"/>
                                <a:pt x="3255" y="10"/>
                                <a:pt x="3255" y="10"/>
                              </a:cubicBezTo>
                              <a:cubicBezTo>
                                <a:pt x="3549" y="10"/>
                                <a:pt x="3549" y="10"/>
                                <a:pt x="3549" y="10"/>
                              </a:cubicBezTo>
                              <a:cubicBezTo>
                                <a:pt x="3600" y="10"/>
                                <a:pt x="3644" y="19"/>
                                <a:pt x="3682" y="37"/>
                              </a:cubicBezTo>
                              <a:cubicBezTo>
                                <a:pt x="3720" y="56"/>
                                <a:pt x="3749" y="82"/>
                                <a:pt x="3770" y="116"/>
                              </a:cubicBezTo>
                              <a:cubicBezTo>
                                <a:pt x="3792" y="151"/>
                                <a:pt x="3802" y="192"/>
                                <a:pt x="3802" y="241"/>
                              </a:cubicBezTo>
                              <a:cubicBezTo>
                                <a:pt x="3802" y="288"/>
                                <a:pt x="3792" y="328"/>
                                <a:pt x="3771" y="360"/>
                              </a:cubicBezTo>
                              <a:cubicBezTo>
                                <a:pt x="3751" y="393"/>
                                <a:pt x="3722" y="418"/>
                                <a:pt x="3686" y="436"/>
                              </a:cubicBezTo>
                              <a:cubicBezTo>
                                <a:pt x="3825" y="689"/>
                                <a:pt x="3825" y="689"/>
                                <a:pt x="3825" y="689"/>
                              </a:cubicBezTo>
                              <a:cubicBezTo>
                                <a:pt x="3624" y="689"/>
                                <a:pt x="3624" y="689"/>
                                <a:pt x="3624" y="689"/>
                              </a:cubicBezTo>
                              <a:cubicBezTo>
                                <a:pt x="3504" y="465"/>
                                <a:pt x="3504" y="465"/>
                                <a:pt x="3504" y="465"/>
                              </a:cubicBezTo>
                              <a:cubicBezTo>
                                <a:pt x="3440" y="465"/>
                                <a:pt x="3440" y="465"/>
                                <a:pt x="3440" y="465"/>
                              </a:cubicBezTo>
                              <a:cubicBezTo>
                                <a:pt x="3440" y="689"/>
                                <a:pt x="3440" y="689"/>
                                <a:pt x="3440" y="689"/>
                              </a:cubicBezTo>
                              <a:lnTo>
                                <a:pt x="3255" y="689"/>
                              </a:lnTo>
                              <a:close/>
                              <a:moveTo>
                                <a:pt x="3440" y="322"/>
                              </a:moveTo>
                              <a:cubicBezTo>
                                <a:pt x="3505" y="322"/>
                                <a:pt x="3505" y="322"/>
                                <a:pt x="3505" y="322"/>
                              </a:cubicBezTo>
                              <a:cubicBezTo>
                                <a:pt x="3538" y="322"/>
                                <a:pt x="3563" y="315"/>
                                <a:pt x="3582" y="303"/>
                              </a:cubicBezTo>
                              <a:cubicBezTo>
                                <a:pt x="3600" y="290"/>
                                <a:pt x="3609" y="270"/>
                                <a:pt x="3609" y="241"/>
                              </a:cubicBezTo>
                              <a:cubicBezTo>
                                <a:pt x="3609" y="211"/>
                                <a:pt x="3600" y="190"/>
                                <a:pt x="3582" y="177"/>
                              </a:cubicBezTo>
                              <a:cubicBezTo>
                                <a:pt x="3563" y="164"/>
                                <a:pt x="3538" y="157"/>
                                <a:pt x="3505" y="157"/>
                              </a:cubicBezTo>
                              <a:cubicBezTo>
                                <a:pt x="3440" y="157"/>
                                <a:pt x="3440" y="157"/>
                                <a:pt x="3440" y="157"/>
                              </a:cubicBezTo>
                              <a:lnTo>
                                <a:pt x="3440" y="322"/>
                              </a:lnTo>
                              <a:close/>
                              <a:moveTo>
                                <a:pt x="3881" y="689"/>
                              </a:moveTo>
                              <a:cubicBezTo>
                                <a:pt x="3881" y="10"/>
                                <a:pt x="3881" y="10"/>
                                <a:pt x="3881" y="10"/>
                              </a:cubicBezTo>
                              <a:cubicBezTo>
                                <a:pt x="4371" y="10"/>
                                <a:pt x="4371" y="10"/>
                                <a:pt x="4371" y="10"/>
                              </a:cubicBezTo>
                              <a:cubicBezTo>
                                <a:pt x="4371" y="158"/>
                                <a:pt x="4371" y="158"/>
                                <a:pt x="4371" y="158"/>
                              </a:cubicBezTo>
                              <a:cubicBezTo>
                                <a:pt x="4065" y="158"/>
                                <a:pt x="4065" y="158"/>
                                <a:pt x="4065" y="158"/>
                              </a:cubicBezTo>
                              <a:cubicBezTo>
                                <a:pt x="4065" y="275"/>
                                <a:pt x="4065" y="275"/>
                                <a:pt x="4065" y="275"/>
                              </a:cubicBezTo>
                              <a:cubicBezTo>
                                <a:pt x="4346" y="275"/>
                                <a:pt x="4346" y="275"/>
                                <a:pt x="4346" y="275"/>
                              </a:cubicBezTo>
                              <a:cubicBezTo>
                                <a:pt x="4346" y="424"/>
                                <a:pt x="4346" y="424"/>
                                <a:pt x="4346" y="424"/>
                              </a:cubicBezTo>
                              <a:cubicBezTo>
                                <a:pt x="4065" y="424"/>
                                <a:pt x="4065" y="424"/>
                                <a:pt x="4065" y="424"/>
                              </a:cubicBezTo>
                              <a:cubicBezTo>
                                <a:pt x="4065" y="541"/>
                                <a:pt x="4065" y="541"/>
                                <a:pt x="4065" y="541"/>
                              </a:cubicBezTo>
                              <a:cubicBezTo>
                                <a:pt x="4370" y="541"/>
                                <a:pt x="4370" y="541"/>
                                <a:pt x="4370" y="541"/>
                              </a:cubicBezTo>
                              <a:cubicBezTo>
                                <a:pt x="4370" y="689"/>
                                <a:pt x="4370" y="689"/>
                                <a:pt x="4370" y="689"/>
                              </a:cubicBezTo>
                              <a:lnTo>
                                <a:pt x="3881" y="689"/>
                              </a:lnTo>
                              <a:close/>
                              <a:moveTo>
                                <a:pt x="4463" y="689"/>
                              </a:moveTo>
                              <a:cubicBezTo>
                                <a:pt x="4463" y="10"/>
                                <a:pt x="4463" y="10"/>
                                <a:pt x="4463" y="10"/>
                              </a:cubicBezTo>
                              <a:cubicBezTo>
                                <a:pt x="4648" y="10"/>
                                <a:pt x="4648" y="10"/>
                                <a:pt x="4648" y="10"/>
                              </a:cubicBezTo>
                              <a:cubicBezTo>
                                <a:pt x="4648" y="541"/>
                                <a:pt x="4648" y="541"/>
                                <a:pt x="4648" y="541"/>
                              </a:cubicBezTo>
                              <a:cubicBezTo>
                                <a:pt x="4923" y="541"/>
                                <a:pt x="4923" y="541"/>
                                <a:pt x="4923" y="541"/>
                              </a:cubicBezTo>
                              <a:cubicBezTo>
                                <a:pt x="4923" y="689"/>
                                <a:pt x="4923" y="689"/>
                                <a:pt x="4923" y="689"/>
                              </a:cubicBezTo>
                              <a:lnTo>
                                <a:pt x="4463" y="689"/>
                              </a:lnTo>
                              <a:close/>
                              <a:moveTo>
                                <a:pt x="4998" y="689"/>
                              </a:moveTo>
                              <a:cubicBezTo>
                                <a:pt x="4998" y="10"/>
                                <a:pt x="4998" y="10"/>
                                <a:pt x="4998" y="10"/>
                              </a:cubicBezTo>
                              <a:cubicBezTo>
                                <a:pt x="5489" y="10"/>
                                <a:pt x="5489" y="10"/>
                                <a:pt x="5489" y="10"/>
                              </a:cubicBezTo>
                              <a:cubicBezTo>
                                <a:pt x="5489" y="158"/>
                                <a:pt x="5489" y="158"/>
                                <a:pt x="5489" y="158"/>
                              </a:cubicBezTo>
                              <a:cubicBezTo>
                                <a:pt x="5183" y="158"/>
                                <a:pt x="5183" y="158"/>
                                <a:pt x="5183" y="158"/>
                              </a:cubicBezTo>
                              <a:cubicBezTo>
                                <a:pt x="5183" y="275"/>
                                <a:pt x="5183" y="275"/>
                                <a:pt x="5183" y="275"/>
                              </a:cubicBezTo>
                              <a:cubicBezTo>
                                <a:pt x="5463" y="275"/>
                                <a:pt x="5463" y="275"/>
                                <a:pt x="5463" y="275"/>
                              </a:cubicBezTo>
                              <a:cubicBezTo>
                                <a:pt x="5463" y="424"/>
                                <a:pt x="5463" y="424"/>
                                <a:pt x="5463" y="424"/>
                              </a:cubicBezTo>
                              <a:cubicBezTo>
                                <a:pt x="5183" y="424"/>
                                <a:pt x="5183" y="424"/>
                                <a:pt x="5183" y="424"/>
                              </a:cubicBezTo>
                              <a:cubicBezTo>
                                <a:pt x="5183" y="541"/>
                                <a:pt x="5183" y="541"/>
                                <a:pt x="5183" y="541"/>
                              </a:cubicBezTo>
                              <a:cubicBezTo>
                                <a:pt x="5487" y="541"/>
                                <a:pt x="5487" y="541"/>
                                <a:pt x="5487" y="541"/>
                              </a:cubicBezTo>
                              <a:cubicBezTo>
                                <a:pt x="5487" y="689"/>
                                <a:pt x="5487" y="689"/>
                                <a:pt x="5487" y="689"/>
                              </a:cubicBezTo>
                              <a:lnTo>
                                <a:pt x="4998" y="689"/>
                              </a:lnTo>
                              <a:close/>
                              <a:moveTo>
                                <a:pt x="5757" y="689"/>
                              </a:moveTo>
                              <a:cubicBezTo>
                                <a:pt x="5558" y="689"/>
                                <a:pt x="5558" y="689"/>
                                <a:pt x="5558" y="689"/>
                              </a:cubicBezTo>
                              <a:cubicBezTo>
                                <a:pt x="5783" y="10"/>
                                <a:pt x="5783" y="10"/>
                                <a:pt x="5783" y="10"/>
                              </a:cubicBezTo>
                              <a:cubicBezTo>
                                <a:pt x="6035" y="10"/>
                                <a:pt x="6035" y="10"/>
                                <a:pt x="6035" y="10"/>
                              </a:cubicBezTo>
                              <a:cubicBezTo>
                                <a:pt x="6260" y="689"/>
                                <a:pt x="6260" y="689"/>
                                <a:pt x="6260" y="689"/>
                              </a:cubicBezTo>
                              <a:cubicBezTo>
                                <a:pt x="6061" y="689"/>
                                <a:pt x="6061" y="689"/>
                                <a:pt x="6061" y="689"/>
                              </a:cubicBezTo>
                              <a:cubicBezTo>
                                <a:pt x="6021" y="559"/>
                                <a:pt x="6021" y="559"/>
                                <a:pt x="6021" y="559"/>
                              </a:cubicBezTo>
                              <a:cubicBezTo>
                                <a:pt x="5797" y="559"/>
                                <a:pt x="5797" y="559"/>
                                <a:pt x="5797" y="559"/>
                              </a:cubicBezTo>
                              <a:lnTo>
                                <a:pt x="5757" y="689"/>
                              </a:lnTo>
                              <a:close/>
                              <a:moveTo>
                                <a:pt x="5838" y="421"/>
                              </a:moveTo>
                              <a:cubicBezTo>
                                <a:pt x="5979" y="421"/>
                                <a:pt x="5979" y="421"/>
                                <a:pt x="5979" y="421"/>
                              </a:cubicBezTo>
                              <a:cubicBezTo>
                                <a:pt x="5912" y="197"/>
                                <a:pt x="5912" y="197"/>
                                <a:pt x="5912" y="197"/>
                              </a:cubicBezTo>
                              <a:cubicBezTo>
                                <a:pt x="5906" y="197"/>
                                <a:pt x="5906" y="197"/>
                                <a:pt x="5906" y="197"/>
                              </a:cubicBezTo>
                              <a:lnTo>
                                <a:pt x="5838" y="421"/>
                              </a:lnTo>
                              <a:close/>
                              <a:moveTo>
                                <a:pt x="6666" y="222"/>
                              </a:moveTo>
                              <a:cubicBezTo>
                                <a:pt x="6664" y="200"/>
                                <a:pt x="6656" y="183"/>
                                <a:pt x="6641" y="170"/>
                              </a:cubicBezTo>
                              <a:cubicBezTo>
                                <a:pt x="6627" y="158"/>
                                <a:pt x="6604" y="152"/>
                                <a:pt x="6574" y="152"/>
                              </a:cubicBezTo>
                              <a:cubicBezTo>
                                <a:pt x="6546" y="152"/>
                                <a:pt x="6525" y="157"/>
                                <a:pt x="6512" y="166"/>
                              </a:cubicBezTo>
                              <a:cubicBezTo>
                                <a:pt x="6499" y="176"/>
                                <a:pt x="6492" y="188"/>
                                <a:pt x="6492" y="203"/>
                              </a:cubicBezTo>
                              <a:cubicBezTo>
                                <a:pt x="6491" y="220"/>
                                <a:pt x="6498" y="233"/>
                                <a:pt x="6513" y="243"/>
                              </a:cubicBezTo>
                              <a:cubicBezTo>
                                <a:pt x="6528" y="253"/>
                                <a:pt x="6552" y="262"/>
                                <a:pt x="6584" y="268"/>
                              </a:cubicBezTo>
                              <a:cubicBezTo>
                                <a:pt x="6640" y="280"/>
                                <a:pt x="6640" y="280"/>
                                <a:pt x="6640" y="280"/>
                              </a:cubicBezTo>
                              <a:cubicBezTo>
                                <a:pt x="6715" y="297"/>
                                <a:pt x="6769" y="322"/>
                                <a:pt x="6802" y="358"/>
                              </a:cubicBezTo>
                              <a:cubicBezTo>
                                <a:pt x="6835" y="393"/>
                                <a:pt x="6852" y="437"/>
                                <a:pt x="6852" y="489"/>
                              </a:cubicBezTo>
                              <a:cubicBezTo>
                                <a:pt x="6852" y="556"/>
                                <a:pt x="6828" y="607"/>
                                <a:pt x="6779" y="643"/>
                              </a:cubicBezTo>
                              <a:cubicBezTo>
                                <a:pt x="6730" y="679"/>
                                <a:pt x="6662" y="697"/>
                                <a:pt x="6576" y="697"/>
                              </a:cubicBezTo>
                              <a:cubicBezTo>
                                <a:pt x="6517" y="697"/>
                                <a:pt x="6465" y="688"/>
                                <a:pt x="6421" y="671"/>
                              </a:cubicBezTo>
                              <a:cubicBezTo>
                                <a:pt x="6377" y="654"/>
                                <a:pt x="6343" y="627"/>
                                <a:pt x="6319" y="590"/>
                              </a:cubicBezTo>
                              <a:cubicBezTo>
                                <a:pt x="6294" y="554"/>
                                <a:pt x="6282" y="507"/>
                                <a:pt x="6282" y="450"/>
                              </a:cubicBezTo>
                              <a:cubicBezTo>
                                <a:pt x="6457" y="450"/>
                                <a:pt x="6457" y="450"/>
                                <a:pt x="6457" y="450"/>
                              </a:cubicBezTo>
                              <a:cubicBezTo>
                                <a:pt x="6459" y="481"/>
                                <a:pt x="6470" y="505"/>
                                <a:pt x="6490" y="521"/>
                              </a:cubicBezTo>
                              <a:cubicBezTo>
                                <a:pt x="6510" y="538"/>
                                <a:pt x="6538" y="546"/>
                                <a:pt x="6573" y="546"/>
                              </a:cubicBezTo>
                              <a:cubicBezTo>
                                <a:pt x="6603" y="546"/>
                                <a:pt x="6625" y="541"/>
                                <a:pt x="6640" y="530"/>
                              </a:cubicBezTo>
                              <a:cubicBezTo>
                                <a:pt x="6656" y="519"/>
                                <a:pt x="6663" y="506"/>
                                <a:pt x="6664" y="489"/>
                              </a:cubicBezTo>
                              <a:cubicBezTo>
                                <a:pt x="6663" y="473"/>
                                <a:pt x="6656" y="460"/>
                                <a:pt x="6641" y="450"/>
                              </a:cubicBezTo>
                              <a:cubicBezTo>
                                <a:pt x="6626" y="440"/>
                                <a:pt x="6599" y="431"/>
                                <a:pt x="6561" y="422"/>
                              </a:cubicBezTo>
                              <a:cubicBezTo>
                                <a:pt x="6493" y="408"/>
                                <a:pt x="6493" y="408"/>
                                <a:pt x="6493" y="408"/>
                              </a:cubicBezTo>
                              <a:cubicBezTo>
                                <a:pt x="6433" y="395"/>
                                <a:pt x="6385" y="373"/>
                                <a:pt x="6351" y="342"/>
                              </a:cubicBezTo>
                              <a:cubicBezTo>
                                <a:pt x="6316" y="312"/>
                                <a:pt x="6299" y="270"/>
                                <a:pt x="6299" y="217"/>
                              </a:cubicBezTo>
                              <a:cubicBezTo>
                                <a:pt x="6299" y="174"/>
                                <a:pt x="6310" y="136"/>
                                <a:pt x="6334" y="103"/>
                              </a:cubicBezTo>
                              <a:cubicBezTo>
                                <a:pt x="6357" y="71"/>
                                <a:pt x="6390" y="46"/>
                                <a:pt x="6431" y="28"/>
                              </a:cubicBezTo>
                              <a:cubicBezTo>
                                <a:pt x="6473" y="9"/>
                                <a:pt x="6521" y="0"/>
                                <a:pt x="6574" y="0"/>
                              </a:cubicBezTo>
                              <a:cubicBezTo>
                                <a:pt x="6629" y="0"/>
                                <a:pt x="6677" y="9"/>
                                <a:pt x="6717" y="28"/>
                              </a:cubicBezTo>
                              <a:cubicBezTo>
                                <a:pt x="6757" y="46"/>
                                <a:pt x="6788" y="72"/>
                                <a:pt x="6810" y="105"/>
                              </a:cubicBezTo>
                              <a:cubicBezTo>
                                <a:pt x="6832" y="139"/>
                                <a:pt x="6843" y="178"/>
                                <a:pt x="6843" y="222"/>
                              </a:cubicBezTo>
                              <a:lnTo>
                                <a:pt x="6666" y="222"/>
                              </a:lnTo>
                              <a:close/>
                              <a:moveTo>
                                <a:pt x="6923" y="689"/>
                              </a:moveTo>
                              <a:cubicBezTo>
                                <a:pt x="6923" y="10"/>
                                <a:pt x="6923" y="10"/>
                                <a:pt x="6923" y="10"/>
                              </a:cubicBezTo>
                              <a:cubicBezTo>
                                <a:pt x="7414" y="10"/>
                                <a:pt x="7414" y="10"/>
                                <a:pt x="7414" y="10"/>
                              </a:cubicBezTo>
                              <a:cubicBezTo>
                                <a:pt x="7414" y="158"/>
                                <a:pt x="7414" y="158"/>
                                <a:pt x="7414" y="158"/>
                              </a:cubicBezTo>
                              <a:cubicBezTo>
                                <a:pt x="7108" y="158"/>
                                <a:pt x="7108" y="158"/>
                                <a:pt x="7108" y="158"/>
                              </a:cubicBezTo>
                              <a:cubicBezTo>
                                <a:pt x="7108" y="275"/>
                                <a:pt x="7108" y="275"/>
                                <a:pt x="7108" y="275"/>
                              </a:cubicBezTo>
                              <a:cubicBezTo>
                                <a:pt x="7388" y="275"/>
                                <a:pt x="7388" y="275"/>
                                <a:pt x="7388" y="275"/>
                              </a:cubicBezTo>
                              <a:cubicBezTo>
                                <a:pt x="7388" y="424"/>
                                <a:pt x="7388" y="424"/>
                                <a:pt x="7388" y="424"/>
                              </a:cubicBezTo>
                              <a:cubicBezTo>
                                <a:pt x="7108" y="424"/>
                                <a:pt x="7108" y="424"/>
                                <a:pt x="7108" y="424"/>
                              </a:cubicBezTo>
                              <a:cubicBezTo>
                                <a:pt x="7108" y="541"/>
                                <a:pt x="7108" y="541"/>
                                <a:pt x="7108" y="541"/>
                              </a:cubicBezTo>
                              <a:cubicBezTo>
                                <a:pt x="7412" y="541"/>
                                <a:pt x="7412" y="541"/>
                                <a:pt x="7412" y="541"/>
                              </a:cubicBezTo>
                              <a:cubicBezTo>
                                <a:pt x="7412" y="689"/>
                                <a:pt x="7412" y="689"/>
                                <a:pt x="7412" y="689"/>
                              </a:cubicBezTo>
                              <a:lnTo>
                                <a:pt x="6923" y="6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8EC0FC1" id="Papier 8" o:spid="_x0000_s1026" editas="canvas" style="position:absolute;margin-left:-1.2pt;margin-top:-.35pt;width:253.4pt;height:70pt;z-index:251658240;mso-position-horizontal-relative:page;mso-position-vertical-relative:page" coordsize="32181,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181;height:8890;visibility:visible;mso-wrap-style:square">
                <v:fill o:detectmouseclick="t"/>
                <v:path o:connecttype="none"/>
              </v:shape>
              <v:rect id="Rectangle 5" o:spid="_x0000_s1028" style="position:absolute;left:6815;top:5199;width:2479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" fillcolor="#3c3c3c" stroked="f"/>
              <v:shape id="Freeform 6" o:spid="_x0000_s1029" style="position:absolute;left:7476;top:5764;width:23539;height:2216;visibility:visible;mso-wrap-style:square;v-text-anchor:top" coordsize="741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" path="m,689c,10,,10,,10v294,,294,,294,c345,10,389,20,427,39v38,20,67,48,88,84c536,160,547,202,547,250v,49,-11,91,-33,126c493,412,462,439,423,459v-38,19,-84,28,-136,28c185,487,185,487,185,487v,202,,202,,202l,689xm185,344v65,,65,,65,c282,344,308,336,326,319v19,-17,28,-40,28,-69c354,221,345,198,326,182,308,165,282,157,250,157v-65,,-65,,-65,l185,344xm615,689v,-679,,-679,,-679c908,10,908,10,908,10v51,,95,9,133,27c1079,56,1109,82,1130,116v21,35,31,76,31,125c1161,288,1151,328,1130,360v-20,33,-48,58,-84,76c1184,689,1184,689,1184,689v-201,,-201,,-201,c863,465,863,465,863,465v-64,,-64,,-64,c799,689,799,689,799,689r-184,xm799,322v66,,66,,66,c897,322,922,315,941,303v18,-13,27,-33,27,-62c968,211,959,190,941,177,922,164,897,157,865,157v-66,,-66,,-66,l799,322xm1240,689v,-679,,-679,,-679c1731,10,1731,10,1731,10v,148,,148,,148c1425,158,1425,158,1425,158v,117,,117,,117c1705,275,1705,275,1705,275v,149,,149,,149c1425,424,1425,424,1425,424v,117,,117,,117c1729,541,1729,541,1729,541v,148,,148,,148l1240,689xm2189,222v-1,-22,-10,-39,-24,-52c2150,158,2128,152,2098,152v-29,,-50,5,-63,14c2022,176,2015,188,2015,203v-1,17,6,30,21,40c2051,253,2075,262,2107,268v56,12,56,12,56,12c2238,297,2292,322,2325,358v34,35,50,79,51,131c2375,556,2351,607,2302,643v-49,36,-117,54,-203,54c2040,697,1988,688,1944,671v-44,-17,-78,-44,-102,-81c1817,554,1805,507,1805,450v176,,176,,176,c1982,481,1993,505,2013,521v20,17,48,25,83,25c2126,546,2148,541,2164,530v15,-11,23,-24,23,-41c2187,473,2179,460,2164,450v-15,-10,-42,-19,-80,-28c2017,408,2017,408,2017,408v-61,-13,-108,-35,-143,-66c1839,312,1822,270,1822,217v,-43,12,-81,35,-114c1880,71,1913,46,1954,28,1996,9,2044,,2098,v55,,102,9,142,28c2280,46,2311,72,2333,105v22,34,33,73,33,117l2189,222xm2813,222v-2,-22,-10,-39,-25,-52c2774,158,2751,152,2721,152v-28,,-49,5,-62,14c2646,176,2639,188,2639,203v-1,17,6,30,21,40c2675,253,2699,262,2731,268v56,12,56,12,56,12c2862,297,2916,322,2949,358v33,35,50,79,50,131c2999,556,2975,607,2926,643v-49,36,-117,54,-203,54c2664,697,2612,688,2568,671v-44,-17,-78,-44,-102,-81c2441,554,2429,507,2429,450v175,,175,,175,c2606,481,2617,505,2637,521v20,17,48,25,83,25c2750,546,2772,541,2787,530v16,-11,23,-24,24,-41c2810,473,2803,460,2788,450v-15,-10,-42,-19,-80,-28c2640,408,2640,408,2640,408v-60,-13,-107,-35,-142,-66c2463,312,2446,270,2446,217v,-43,11,-81,35,-114c2504,71,2537,46,2578,28,2620,9,2668,,2721,v55,,103,9,143,28c2904,46,2935,72,2957,105v22,34,33,73,33,117l2813,222xm3255,689v,-679,,-679,,-679c3549,10,3549,10,3549,10v51,,95,9,133,27c3720,56,3749,82,3770,116v22,35,32,76,32,125c3802,288,3792,328,3771,360v-20,33,-49,58,-85,76c3825,689,3825,689,3825,689v-201,,-201,,-201,c3504,465,3504,465,3504,465v-64,,-64,,-64,c3440,689,3440,689,3440,689r-185,xm3440,322v65,,65,,65,c3538,322,3563,315,3582,303v18,-13,27,-33,27,-62c3609,211,3600,190,3582,177v-19,-13,-44,-20,-77,-20c3440,157,3440,157,3440,157r,165xm3881,689v,-679,,-679,,-679c4371,10,4371,10,4371,10v,148,,148,,148c4065,158,4065,158,4065,158v,117,,117,,117c4346,275,4346,275,4346,275v,149,,149,,149c4065,424,4065,424,4065,424v,117,,117,,117c4370,541,4370,541,4370,541v,148,,148,,148l3881,689xm4463,689v,-679,,-679,,-679c4648,10,4648,10,4648,10v,531,,531,,531c4923,541,4923,541,4923,541v,148,,148,,148l4463,689xm4998,689v,-679,,-679,,-679c5489,10,5489,10,5489,10v,148,,148,,148c5183,158,5183,158,5183,158v,117,,117,,117c5463,275,5463,275,5463,275v,149,,149,,149c5183,424,5183,424,5183,424v,117,,117,,117c5487,541,5487,541,5487,541v,148,,148,,148l4998,689xm5757,689v-199,,-199,,-199,c5783,10,5783,10,5783,10v252,,252,,252,c6260,689,6260,689,6260,689v-199,,-199,,-199,c6021,559,6021,559,6021,559v-224,,-224,,-224,l5757,689xm5838,421v141,,141,,141,c5912,197,5912,197,5912,197v-6,,-6,,-6,l5838,421xm6666,222v-2,-22,-10,-39,-25,-52c6627,158,6604,152,6574,152v-28,,-49,5,-62,14c6499,176,6492,188,6492,203v-1,17,6,30,21,40c6528,253,6552,262,6584,268v56,12,56,12,56,12c6715,297,6769,322,6802,358v33,35,50,79,50,131c6852,556,6828,607,6779,643v-49,36,-117,54,-203,54c6517,697,6465,688,6421,671v-44,-17,-78,-44,-102,-81c6294,554,6282,507,6282,450v175,,175,,175,c6459,481,6470,505,6490,521v20,17,48,25,83,25c6603,546,6625,541,6640,530v16,-11,23,-24,24,-41c6663,473,6656,460,6641,450v-15,-10,-42,-19,-80,-28c6493,408,6493,408,6493,408v-60,-13,-108,-35,-142,-66c6316,312,6299,270,6299,217v,-43,11,-81,35,-114c6357,71,6390,46,6431,28,6473,9,6521,,6574,v55,,103,9,143,28c6757,46,6788,72,6810,105v22,34,33,73,33,117l6666,222xm6923,689v,-679,,-679,,-679c7414,10,7414,10,7414,10v,148,,148,,148c7108,158,7108,158,7108,158v,117,,117,,117c7388,275,7388,275,7388,275v,149,,149,,149c7108,424,7108,424,7108,424v,117,,117,,117c7412,541,7412,541,7412,541v,148,,148,,148l6923,689xe" stroked="f">
                <v:path arrowok="t" o:connecttype="custom" o:connectlocs="135573,12400;134303,145942;0,219071;112395,79489;58738,109377;330518,11764;332105,138629;253683,147849;274638,102382;274638,49919;393700,3180;452438,87438;452438,172014;695008,70586;639763,64545;738188,113828;617220,213348;639128,165655;687070,143080;578485,68996;711200,8903;893128,70586;837883,64545;936308,113828;815340,213348;837248,165655;885190,143080;776605,68996;909320,8903;1033463,219071;1196975,36883;1214438,219071;1092200,219071;1137285,96341;1092200,49919;1387793,3180;1379855,87438;1387475,172014;1417003,3180;1563053,219071;1742758,3180;1734503,87438;1742123,172014;1764665,219071;1924368,219071;1853565,133859;1853565,133859;2067560,52781;2108200,89028;2087880,221615;2050098,143080;2115820,155480;2016443,108741;2087245,0;2116455,70586;2353945,50237;2345690,134813;2353310,219071" o:connectangles="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1B4D2" w:themeColor="accent1"/>
      </w:rPr>
    </w:lvl>
    <w:lvl w:ilvl="1">
      <w:start w:val="1"/>
      <w:numFmt w:val="decimal"/>
      <w:pStyle w:val="Numberedlistcolored1stlevelWorldline"/>
      <w:lvlText w:val="%2"/>
      <w:lvlJc w:val="left"/>
      <w:pPr>
        <w:tabs>
          <w:tab w:val="num" w:pos="301"/>
        </w:tabs>
        <w:ind w:left="301" w:hanging="301"/>
      </w:pPr>
      <w:rPr>
        <w:rFonts w:hint="default"/>
        <w:color w:val="41B4D2"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1"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3C3C3C" w:themeColor="text1"/>
      </w:rPr>
    </w:lvl>
    <w:lvl w:ilvl="1">
      <w:start w:val="1"/>
      <w:numFmt w:val="bullet"/>
      <w:pStyle w:val="Bulletedlist2ndlevelWorldline"/>
      <w:lvlText w:val="▪"/>
      <w:lvlJc w:val="left"/>
      <w:pPr>
        <w:tabs>
          <w:tab w:val="num" w:pos="602"/>
        </w:tabs>
        <w:ind w:left="602" w:hanging="301"/>
      </w:pPr>
      <w:rPr>
        <w:rFonts w:ascii="Arial" w:hAnsi="Arial" w:hint="default"/>
        <w:color w:val="3C3C3C" w:themeColor="text1"/>
      </w:rPr>
    </w:lvl>
    <w:lvl w:ilvl="2">
      <w:start w:val="1"/>
      <w:numFmt w:val="bullet"/>
      <w:pStyle w:val="Bulletedlist3rdlevelWorldline"/>
      <w:lvlText w:val="▪"/>
      <w:lvlJc w:val="left"/>
      <w:pPr>
        <w:tabs>
          <w:tab w:val="num" w:pos="903"/>
        </w:tabs>
        <w:ind w:left="903" w:hanging="301"/>
      </w:pPr>
      <w:rPr>
        <w:rFonts w:ascii="Arial" w:hAnsi="Arial" w:hint="default"/>
        <w:color w:val="3C3C3C" w:themeColor="text1"/>
      </w:rPr>
    </w:lvl>
    <w:lvl w:ilvl="3">
      <w:start w:val="1"/>
      <w:numFmt w:val="bullet"/>
      <w:lvlText w:val="▪"/>
      <w:lvlJc w:val="left"/>
      <w:pPr>
        <w:ind w:left="1204" w:hanging="301"/>
      </w:pPr>
      <w:rPr>
        <w:rFonts w:ascii="Arial" w:hAnsi="Arial" w:hint="default"/>
        <w:color w:val="3C3C3C" w:themeColor="text1"/>
      </w:rPr>
    </w:lvl>
    <w:lvl w:ilvl="4">
      <w:start w:val="1"/>
      <w:numFmt w:val="bullet"/>
      <w:lvlText w:val="▪"/>
      <w:lvlJc w:val="left"/>
      <w:pPr>
        <w:ind w:left="1505" w:hanging="301"/>
      </w:pPr>
      <w:rPr>
        <w:rFonts w:ascii="Arial" w:hAnsi="Arial" w:hint="default"/>
        <w:color w:val="3C3C3C" w:themeColor="text1"/>
      </w:rPr>
    </w:lvl>
    <w:lvl w:ilvl="5">
      <w:start w:val="1"/>
      <w:numFmt w:val="bullet"/>
      <w:lvlText w:val="▪"/>
      <w:lvlJc w:val="left"/>
      <w:pPr>
        <w:ind w:left="1806" w:hanging="301"/>
      </w:pPr>
      <w:rPr>
        <w:rFonts w:ascii="Arial" w:hAnsi="Arial" w:hint="default"/>
        <w:color w:val="3C3C3C" w:themeColor="text1"/>
      </w:rPr>
    </w:lvl>
    <w:lvl w:ilvl="6">
      <w:start w:val="1"/>
      <w:numFmt w:val="bullet"/>
      <w:lvlText w:val="▪"/>
      <w:lvlJc w:val="left"/>
      <w:pPr>
        <w:ind w:left="2107" w:hanging="301"/>
      </w:pPr>
      <w:rPr>
        <w:rFonts w:ascii="Arial" w:hAnsi="Arial" w:hint="default"/>
        <w:color w:val="3C3C3C" w:themeColor="text1"/>
      </w:rPr>
    </w:lvl>
    <w:lvl w:ilvl="7">
      <w:start w:val="1"/>
      <w:numFmt w:val="bullet"/>
      <w:lvlText w:val="▪"/>
      <w:lvlJc w:val="left"/>
      <w:pPr>
        <w:ind w:left="2408" w:hanging="301"/>
      </w:pPr>
      <w:rPr>
        <w:rFonts w:ascii="Arial" w:hAnsi="Arial" w:hint="default"/>
        <w:color w:val="3C3C3C" w:themeColor="text1"/>
      </w:rPr>
    </w:lvl>
    <w:lvl w:ilvl="8">
      <w:start w:val="1"/>
      <w:numFmt w:val="bullet"/>
      <w:lvlText w:val="▪"/>
      <w:lvlJc w:val="left"/>
      <w:pPr>
        <w:ind w:left="2709" w:hanging="301"/>
      </w:pPr>
      <w:rPr>
        <w:rFonts w:ascii="Arial" w:hAnsi="Arial" w:hint="default"/>
        <w:color w:val="3C3C3C" w:themeColor="text1"/>
      </w:rPr>
    </w:lvl>
  </w:abstractNum>
  <w:abstractNum w:abstractNumId="12" w15:restartNumberingAfterBreak="0">
    <w:nsid w:val="0BA733AA"/>
    <w:multiLevelType w:val="multilevel"/>
    <w:tmpl w:val="29B687AE"/>
    <w:styleLink w:val="ListWorldline"/>
    <w:lvl w:ilvl="0">
      <w:start w:val="1"/>
      <w:numFmt w:val="bullet"/>
      <w:lvlText w:val="▪"/>
      <w:lvlJc w:val="left"/>
      <w:pPr>
        <w:tabs>
          <w:tab w:val="num" w:pos="301"/>
        </w:tabs>
        <w:ind w:left="301" w:hanging="301"/>
      </w:pPr>
      <w:rPr>
        <w:rFonts w:ascii="Arial" w:hAnsi="Arial" w:hint="default"/>
        <w:color w:val="41B4D2" w:themeColor="accent1"/>
        <w:position w:val="-1"/>
      </w:rPr>
    </w:lvl>
    <w:lvl w:ilvl="1">
      <w:start w:val="1"/>
      <w:numFmt w:val="bullet"/>
      <w:lvlText w:val="–"/>
      <w:lvlJc w:val="left"/>
      <w:pPr>
        <w:tabs>
          <w:tab w:val="num" w:pos="602"/>
        </w:tabs>
        <w:ind w:left="602" w:hanging="301"/>
      </w:pPr>
      <w:rPr>
        <w:rFonts w:hint="default"/>
        <w:color w:val="41B4D2" w:themeColor="accent1"/>
      </w:rPr>
    </w:lvl>
    <w:lvl w:ilvl="2">
      <w:start w:val="1"/>
      <w:numFmt w:val="bullet"/>
      <w:lvlText w:val="–"/>
      <w:lvlJc w:val="left"/>
      <w:pPr>
        <w:tabs>
          <w:tab w:val="num" w:pos="903"/>
        </w:tabs>
        <w:ind w:left="903" w:hanging="301"/>
      </w:pPr>
      <w:rPr>
        <w:rFonts w:hint="default"/>
        <w:color w:val="41B4D2"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3"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4"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5" w15:restartNumberingAfterBreak="0">
    <w:nsid w:val="10B933AC"/>
    <w:multiLevelType w:val="multilevel"/>
    <w:tmpl w:val="04130023"/>
    <w:styleLink w:val="Artykusekcj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85A33E8"/>
    <w:multiLevelType w:val="multilevel"/>
    <w:tmpl w:val="4B30069E"/>
    <w:numStyleLink w:val="AnnexnumberingWorldline"/>
  </w:abstractNum>
  <w:abstractNum w:abstractNumId="20" w15:restartNumberingAfterBreak="0">
    <w:nsid w:val="2DB40624"/>
    <w:multiLevelType w:val="multilevel"/>
    <w:tmpl w:val="4D6EFB24"/>
    <w:numStyleLink w:val="ListnumbercoloredWorldline"/>
  </w:abstractNum>
  <w:abstractNum w:abstractNumId="21"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2" w15:restartNumberingAfterBreak="0">
    <w:nsid w:val="40EF61F8"/>
    <w:multiLevelType w:val="multilevel"/>
    <w:tmpl w:val="AE800798"/>
    <w:styleLink w:val="HeadingnumberingWorldline"/>
    <w:lvl w:ilvl="0">
      <w:start w:val="1"/>
      <w:numFmt w:val="decimal"/>
      <w:pStyle w:val="Nagwek1"/>
      <w:lvlText w:val="%1"/>
      <w:lvlJc w:val="left"/>
      <w:pPr>
        <w:tabs>
          <w:tab w:val="num" w:pos="624"/>
        </w:tabs>
        <w:ind w:left="624" w:hanging="624"/>
      </w:pPr>
      <w:rPr>
        <w:rFonts w:hint="default"/>
      </w:rPr>
    </w:lvl>
    <w:lvl w:ilvl="1">
      <w:start w:val="1"/>
      <w:numFmt w:val="decimal"/>
      <w:pStyle w:val="Nagwek2"/>
      <w:lvlText w:val="%1.%2"/>
      <w:lvlJc w:val="left"/>
      <w:pPr>
        <w:tabs>
          <w:tab w:val="num" w:pos="448"/>
        </w:tabs>
        <w:ind w:left="448" w:hanging="448"/>
      </w:pPr>
      <w:rPr>
        <w:rFonts w:hint="default"/>
      </w:rPr>
    </w:lvl>
    <w:lvl w:ilvl="2">
      <w:start w:val="1"/>
      <w:numFmt w:val="decimal"/>
      <w:pStyle w:val="Nagwek3"/>
      <w:lvlText w:val="%1.%2.%3"/>
      <w:lvlJc w:val="left"/>
      <w:pPr>
        <w:tabs>
          <w:tab w:val="num" w:pos="641"/>
        </w:tabs>
        <w:ind w:left="641" w:hanging="641"/>
      </w:pPr>
      <w:rPr>
        <w:rFonts w:hint="default"/>
      </w:rPr>
    </w:lvl>
    <w:lvl w:ilvl="3">
      <w:start w:val="1"/>
      <w:numFmt w:val="decimal"/>
      <w:pStyle w:val="Nagwek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3"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59334B73"/>
    <w:multiLevelType w:val="multilevel"/>
    <w:tmpl w:val="AE800798"/>
    <w:numStyleLink w:val="HeadingnumberingWorldline"/>
  </w:abstractNum>
  <w:abstractNum w:abstractNumId="27" w15:restartNumberingAfterBreak="0">
    <w:nsid w:val="5C493685"/>
    <w:multiLevelType w:val="multilevel"/>
    <w:tmpl w:val="A086A904"/>
    <w:lvl w:ilvl="0">
      <w:start w:val="1"/>
      <w:numFmt w:val="decimal"/>
      <w:lvlText w:val="%1"/>
      <w:lvlJc w:val="left"/>
      <w:pPr>
        <w:ind w:left="301" w:hanging="301"/>
      </w:pPr>
      <w:rPr>
        <w:rFonts w:hint="default"/>
        <w:color w:val="41B4D2"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8" w15:restartNumberingAfterBreak="0">
    <w:nsid w:val="5C6859E2"/>
    <w:multiLevelType w:val="multilevel"/>
    <w:tmpl w:val="29B687AE"/>
    <w:numStyleLink w:val="ListWorldline"/>
  </w:abstractNum>
  <w:abstractNum w:abstractNumId="29"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num w:numId="1">
    <w:abstractNumId w:val="23"/>
  </w:num>
  <w:num w:numId="2">
    <w:abstractNumId w:val="24"/>
  </w:num>
  <w:num w:numId="3">
    <w:abstractNumId w:val="16"/>
  </w:num>
  <w:num w:numId="4">
    <w:abstractNumId w:val="15"/>
  </w:num>
  <w:num w:numId="5">
    <w:abstractNumId w:val="22"/>
  </w:num>
  <w:num w:numId="6">
    <w:abstractNumId w:val="11"/>
  </w:num>
  <w:num w:numId="7">
    <w:abstractNumId w:val="13"/>
  </w:num>
  <w:num w:numId="8">
    <w:abstractNumId w:val="12"/>
  </w:num>
  <w:num w:numId="9">
    <w:abstractNumId w:val="29"/>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26"/>
  </w:num>
  <w:num w:numId="24">
    <w:abstractNumId w:val="21"/>
  </w:num>
  <w:num w:numId="25">
    <w:abstractNumId w:val="27"/>
  </w:num>
  <w:num w:numId="26">
    <w:abstractNumId w:val="11"/>
  </w:num>
  <w:num w:numId="27">
    <w:abstractNumId w:val="28"/>
  </w:num>
  <w:num w:numId="28">
    <w:abstractNumId w:val="12"/>
  </w:num>
  <w:num w:numId="29">
    <w:abstractNumId w:val="14"/>
  </w:num>
  <w:num w:numId="30">
    <w:abstractNumId w:val="10"/>
  </w:num>
  <w:num w:numId="31">
    <w:abstractNumId w:val="18"/>
  </w:num>
  <w:num w:numId="32">
    <w:abstractNumId w:val="14"/>
  </w:num>
  <w:num w:numId="33">
    <w:abstractNumId w:val="18"/>
  </w:num>
  <w:num w:numId="34">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83"/>
    <w:rsid w:val="00002E58"/>
    <w:rsid w:val="0000663D"/>
    <w:rsid w:val="0001062A"/>
    <w:rsid w:val="00010D95"/>
    <w:rsid w:val="00011BFA"/>
    <w:rsid w:val="0001363C"/>
    <w:rsid w:val="00022269"/>
    <w:rsid w:val="000224C9"/>
    <w:rsid w:val="00033C5F"/>
    <w:rsid w:val="00033F83"/>
    <w:rsid w:val="00035204"/>
    <w:rsid w:val="00035232"/>
    <w:rsid w:val="00040EA5"/>
    <w:rsid w:val="000418EF"/>
    <w:rsid w:val="0004494A"/>
    <w:rsid w:val="0005205D"/>
    <w:rsid w:val="00052FF4"/>
    <w:rsid w:val="0005327A"/>
    <w:rsid w:val="00053E43"/>
    <w:rsid w:val="0005430B"/>
    <w:rsid w:val="00055708"/>
    <w:rsid w:val="00055F74"/>
    <w:rsid w:val="000565AD"/>
    <w:rsid w:val="00060D92"/>
    <w:rsid w:val="00061048"/>
    <w:rsid w:val="000624F2"/>
    <w:rsid w:val="000634AE"/>
    <w:rsid w:val="000639DF"/>
    <w:rsid w:val="00064736"/>
    <w:rsid w:val="0006509B"/>
    <w:rsid w:val="00065910"/>
    <w:rsid w:val="0006732A"/>
    <w:rsid w:val="000720A2"/>
    <w:rsid w:val="0007232F"/>
    <w:rsid w:val="00074DAC"/>
    <w:rsid w:val="00074FB4"/>
    <w:rsid w:val="00077575"/>
    <w:rsid w:val="00080780"/>
    <w:rsid w:val="00082809"/>
    <w:rsid w:val="00090B26"/>
    <w:rsid w:val="00091231"/>
    <w:rsid w:val="00096930"/>
    <w:rsid w:val="0009698A"/>
    <w:rsid w:val="000A1B78"/>
    <w:rsid w:val="000A2014"/>
    <w:rsid w:val="000A338D"/>
    <w:rsid w:val="000A3D96"/>
    <w:rsid w:val="000A46A7"/>
    <w:rsid w:val="000A78BE"/>
    <w:rsid w:val="000B08B1"/>
    <w:rsid w:val="000B25BE"/>
    <w:rsid w:val="000B4AC3"/>
    <w:rsid w:val="000B7B86"/>
    <w:rsid w:val="000C1A1A"/>
    <w:rsid w:val="000C62A3"/>
    <w:rsid w:val="000D2333"/>
    <w:rsid w:val="000D5434"/>
    <w:rsid w:val="000D5ABA"/>
    <w:rsid w:val="000D6A6F"/>
    <w:rsid w:val="000D6AB7"/>
    <w:rsid w:val="000D7923"/>
    <w:rsid w:val="000D7989"/>
    <w:rsid w:val="000E1BD6"/>
    <w:rsid w:val="000E55A1"/>
    <w:rsid w:val="000E6E43"/>
    <w:rsid w:val="000E7B29"/>
    <w:rsid w:val="000F0453"/>
    <w:rsid w:val="000F0A69"/>
    <w:rsid w:val="000F11F1"/>
    <w:rsid w:val="000F140F"/>
    <w:rsid w:val="000F15ED"/>
    <w:rsid w:val="000F213A"/>
    <w:rsid w:val="000F59B8"/>
    <w:rsid w:val="000F5FA0"/>
    <w:rsid w:val="00101CC4"/>
    <w:rsid w:val="00106601"/>
    <w:rsid w:val="001104B2"/>
    <w:rsid w:val="00110995"/>
    <w:rsid w:val="00110A9F"/>
    <w:rsid w:val="00110C3C"/>
    <w:rsid w:val="0011608C"/>
    <w:rsid w:val="001170AE"/>
    <w:rsid w:val="001222A9"/>
    <w:rsid w:val="00122DED"/>
    <w:rsid w:val="00125711"/>
    <w:rsid w:val="00132265"/>
    <w:rsid w:val="00132626"/>
    <w:rsid w:val="00132D07"/>
    <w:rsid w:val="00133373"/>
    <w:rsid w:val="00133F35"/>
    <w:rsid w:val="00135E7B"/>
    <w:rsid w:val="00137CBB"/>
    <w:rsid w:val="00142CCC"/>
    <w:rsid w:val="001442BD"/>
    <w:rsid w:val="0014472C"/>
    <w:rsid w:val="00144A76"/>
    <w:rsid w:val="00145B8E"/>
    <w:rsid w:val="0014640F"/>
    <w:rsid w:val="001473C8"/>
    <w:rsid w:val="0015099C"/>
    <w:rsid w:val="0015197D"/>
    <w:rsid w:val="001534D1"/>
    <w:rsid w:val="00153C1D"/>
    <w:rsid w:val="001542C3"/>
    <w:rsid w:val="0015455D"/>
    <w:rsid w:val="001579D8"/>
    <w:rsid w:val="00161EBE"/>
    <w:rsid w:val="0016351C"/>
    <w:rsid w:val="001641E0"/>
    <w:rsid w:val="00165D6D"/>
    <w:rsid w:val="001660AD"/>
    <w:rsid w:val="00175D1E"/>
    <w:rsid w:val="00180AEB"/>
    <w:rsid w:val="001838C5"/>
    <w:rsid w:val="00187CEB"/>
    <w:rsid w:val="00195E52"/>
    <w:rsid w:val="00195E96"/>
    <w:rsid w:val="001A0386"/>
    <w:rsid w:val="001A2D62"/>
    <w:rsid w:val="001A31E1"/>
    <w:rsid w:val="001A3466"/>
    <w:rsid w:val="001A3587"/>
    <w:rsid w:val="001A3B3F"/>
    <w:rsid w:val="001A3D74"/>
    <w:rsid w:val="001A423F"/>
    <w:rsid w:val="001A51A6"/>
    <w:rsid w:val="001A7684"/>
    <w:rsid w:val="001B1B37"/>
    <w:rsid w:val="001B4C7E"/>
    <w:rsid w:val="001B5F8C"/>
    <w:rsid w:val="001B6615"/>
    <w:rsid w:val="001C11BE"/>
    <w:rsid w:val="001C494E"/>
    <w:rsid w:val="001D2A06"/>
    <w:rsid w:val="001D43EF"/>
    <w:rsid w:val="001D592B"/>
    <w:rsid w:val="001D6ED5"/>
    <w:rsid w:val="001E08F5"/>
    <w:rsid w:val="001E1D22"/>
    <w:rsid w:val="001E2293"/>
    <w:rsid w:val="001E491A"/>
    <w:rsid w:val="001E4D61"/>
    <w:rsid w:val="001F407C"/>
    <w:rsid w:val="001F5B4F"/>
    <w:rsid w:val="00201ED9"/>
    <w:rsid w:val="00202418"/>
    <w:rsid w:val="0020548B"/>
    <w:rsid w:val="0020607F"/>
    <w:rsid w:val="002074B2"/>
    <w:rsid w:val="00210C27"/>
    <w:rsid w:val="002155ED"/>
    <w:rsid w:val="0021572A"/>
    <w:rsid w:val="00220A9C"/>
    <w:rsid w:val="00222248"/>
    <w:rsid w:val="00230B64"/>
    <w:rsid w:val="00231580"/>
    <w:rsid w:val="002367DA"/>
    <w:rsid w:val="00236DE9"/>
    <w:rsid w:val="00237D0C"/>
    <w:rsid w:val="0024200E"/>
    <w:rsid w:val="00242226"/>
    <w:rsid w:val="00242980"/>
    <w:rsid w:val="002439D4"/>
    <w:rsid w:val="002518D2"/>
    <w:rsid w:val="00252868"/>
    <w:rsid w:val="0025295C"/>
    <w:rsid w:val="00255D8C"/>
    <w:rsid w:val="00257AA9"/>
    <w:rsid w:val="00265C83"/>
    <w:rsid w:val="00265F32"/>
    <w:rsid w:val="002679E4"/>
    <w:rsid w:val="00281126"/>
    <w:rsid w:val="0028122E"/>
    <w:rsid w:val="0028544C"/>
    <w:rsid w:val="002856B6"/>
    <w:rsid w:val="00286914"/>
    <w:rsid w:val="0028702E"/>
    <w:rsid w:val="00291AD4"/>
    <w:rsid w:val="002959CA"/>
    <w:rsid w:val="00296B15"/>
    <w:rsid w:val="002A288F"/>
    <w:rsid w:val="002B1232"/>
    <w:rsid w:val="002B2998"/>
    <w:rsid w:val="002B34AC"/>
    <w:rsid w:val="002B64EE"/>
    <w:rsid w:val="002B7445"/>
    <w:rsid w:val="002C1073"/>
    <w:rsid w:val="002C1729"/>
    <w:rsid w:val="002C3A5E"/>
    <w:rsid w:val="002C46FB"/>
    <w:rsid w:val="002D0E88"/>
    <w:rsid w:val="002D418A"/>
    <w:rsid w:val="002D4737"/>
    <w:rsid w:val="002D52B2"/>
    <w:rsid w:val="002E0194"/>
    <w:rsid w:val="002E1C93"/>
    <w:rsid w:val="002E274E"/>
    <w:rsid w:val="002E7451"/>
    <w:rsid w:val="002F7077"/>
    <w:rsid w:val="002F7B77"/>
    <w:rsid w:val="003000CC"/>
    <w:rsid w:val="00302F18"/>
    <w:rsid w:val="003077B4"/>
    <w:rsid w:val="003116A8"/>
    <w:rsid w:val="00312690"/>
    <w:rsid w:val="00317DEA"/>
    <w:rsid w:val="00320620"/>
    <w:rsid w:val="0032089A"/>
    <w:rsid w:val="00321DBB"/>
    <w:rsid w:val="00323121"/>
    <w:rsid w:val="003232BA"/>
    <w:rsid w:val="00323859"/>
    <w:rsid w:val="00325906"/>
    <w:rsid w:val="00325952"/>
    <w:rsid w:val="00331617"/>
    <w:rsid w:val="003341A4"/>
    <w:rsid w:val="00335500"/>
    <w:rsid w:val="00335B5E"/>
    <w:rsid w:val="00337DDE"/>
    <w:rsid w:val="00341691"/>
    <w:rsid w:val="00346631"/>
    <w:rsid w:val="00347C33"/>
    <w:rsid w:val="00351E07"/>
    <w:rsid w:val="00353FD2"/>
    <w:rsid w:val="00357B3C"/>
    <w:rsid w:val="00360495"/>
    <w:rsid w:val="00362A7A"/>
    <w:rsid w:val="00365254"/>
    <w:rsid w:val="00365327"/>
    <w:rsid w:val="0036588A"/>
    <w:rsid w:val="00377612"/>
    <w:rsid w:val="0038041D"/>
    <w:rsid w:val="00380BED"/>
    <w:rsid w:val="00380E97"/>
    <w:rsid w:val="00384C2F"/>
    <w:rsid w:val="00385316"/>
    <w:rsid w:val="00386123"/>
    <w:rsid w:val="00387A9E"/>
    <w:rsid w:val="003902AB"/>
    <w:rsid w:val="00390530"/>
    <w:rsid w:val="0039126D"/>
    <w:rsid w:val="00391C58"/>
    <w:rsid w:val="00392708"/>
    <w:rsid w:val="0039647D"/>
    <w:rsid w:val="0039656A"/>
    <w:rsid w:val="003969AA"/>
    <w:rsid w:val="00397202"/>
    <w:rsid w:val="003A08A9"/>
    <w:rsid w:val="003A0E33"/>
    <w:rsid w:val="003A4331"/>
    <w:rsid w:val="003A5ED3"/>
    <w:rsid w:val="003A79F8"/>
    <w:rsid w:val="003B14A0"/>
    <w:rsid w:val="003B1596"/>
    <w:rsid w:val="003B2DAE"/>
    <w:rsid w:val="003B5EB5"/>
    <w:rsid w:val="003C0B1C"/>
    <w:rsid w:val="003C1EEF"/>
    <w:rsid w:val="003C3367"/>
    <w:rsid w:val="003C442F"/>
    <w:rsid w:val="003C6442"/>
    <w:rsid w:val="003C77D3"/>
    <w:rsid w:val="003D27D8"/>
    <w:rsid w:val="003D2D28"/>
    <w:rsid w:val="003D41A5"/>
    <w:rsid w:val="003D6EED"/>
    <w:rsid w:val="003E0740"/>
    <w:rsid w:val="003E3B49"/>
    <w:rsid w:val="003E3B7D"/>
    <w:rsid w:val="003E4B0D"/>
    <w:rsid w:val="003F04E0"/>
    <w:rsid w:val="003F1EA3"/>
    <w:rsid w:val="00403073"/>
    <w:rsid w:val="00405B4F"/>
    <w:rsid w:val="00406986"/>
    <w:rsid w:val="00411978"/>
    <w:rsid w:val="0041346F"/>
    <w:rsid w:val="004142CC"/>
    <w:rsid w:val="00415272"/>
    <w:rsid w:val="00415E3A"/>
    <w:rsid w:val="0041674F"/>
    <w:rsid w:val="00416CAC"/>
    <w:rsid w:val="00423C20"/>
    <w:rsid w:val="0042748E"/>
    <w:rsid w:val="004369E8"/>
    <w:rsid w:val="004406B4"/>
    <w:rsid w:val="00440D7E"/>
    <w:rsid w:val="00442063"/>
    <w:rsid w:val="00444759"/>
    <w:rsid w:val="004470B3"/>
    <w:rsid w:val="00451FDB"/>
    <w:rsid w:val="0045254C"/>
    <w:rsid w:val="004564A6"/>
    <w:rsid w:val="00460B6C"/>
    <w:rsid w:val="0047164F"/>
    <w:rsid w:val="00473658"/>
    <w:rsid w:val="0047518D"/>
    <w:rsid w:val="00475688"/>
    <w:rsid w:val="0048070D"/>
    <w:rsid w:val="004828CF"/>
    <w:rsid w:val="00486738"/>
    <w:rsid w:val="00487543"/>
    <w:rsid w:val="004875E2"/>
    <w:rsid w:val="00487818"/>
    <w:rsid w:val="004915E6"/>
    <w:rsid w:val="004920FF"/>
    <w:rsid w:val="0049792B"/>
    <w:rsid w:val="00497CEE"/>
    <w:rsid w:val="004A2704"/>
    <w:rsid w:val="004A4543"/>
    <w:rsid w:val="004B0CCB"/>
    <w:rsid w:val="004C03EB"/>
    <w:rsid w:val="004C368A"/>
    <w:rsid w:val="004C6148"/>
    <w:rsid w:val="004C7515"/>
    <w:rsid w:val="004D0323"/>
    <w:rsid w:val="004E0806"/>
    <w:rsid w:val="004E29B5"/>
    <w:rsid w:val="004E2ABD"/>
    <w:rsid w:val="004E2DA9"/>
    <w:rsid w:val="004E578F"/>
    <w:rsid w:val="004E5E68"/>
    <w:rsid w:val="004E62BC"/>
    <w:rsid w:val="004E78F6"/>
    <w:rsid w:val="004F4CC5"/>
    <w:rsid w:val="004F5036"/>
    <w:rsid w:val="004F7361"/>
    <w:rsid w:val="00500C95"/>
    <w:rsid w:val="00501A64"/>
    <w:rsid w:val="00502FC8"/>
    <w:rsid w:val="005133C9"/>
    <w:rsid w:val="00515E2F"/>
    <w:rsid w:val="005179A0"/>
    <w:rsid w:val="00521726"/>
    <w:rsid w:val="00526530"/>
    <w:rsid w:val="00526B72"/>
    <w:rsid w:val="00532FAC"/>
    <w:rsid w:val="0053645C"/>
    <w:rsid w:val="00536AB5"/>
    <w:rsid w:val="00540CAF"/>
    <w:rsid w:val="0054276B"/>
    <w:rsid w:val="00546594"/>
    <w:rsid w:val="00546864"/>
    <w:rsid w:val="00551A55"/>
    <w:rsid w:val="005531C1"/>
    <w:rsid w:val="00553801"/>
    <w:rsid w:val="00555350"/>
    <w:rsid w:val="00557AD8"/>
    <w:rsid w:val="005615BE"/>
    <w:rsid w:val="0056279C"/>
    <w:rsid w:val="00562E3D"/>
    <w:rsid w:val="005667E0"/>
    <w:rsid w:val="005701C7"/>
    <w:rsid w:val="005706B2"/>
    <w:rsid w:val="005710F0"/>
    <w:rsid w:val="0057268F"/>
    <w:rsid w:val="0057362B"/>
    <w:rsid w:val="00574150"/>
    <w:rsid w:val="00574AFA"/>
    <w:rsid w:val="00575FFC"/>
    <w:rsid w:val="00581DC2"/>
    <w:rsid w:val="005821DD"/>
    <w:rsid w:val="005849A0"/>
    <w:rsid w:val="00584AF8"/>
    <w:rsid w:val="00584CCC"/>
    <w:rsid w:val="005860A1"/>
    <w:rsid w:val="00587A81"/>
    <w:rsid w:val="00591313"/>
    <w:rsid w:val="005954F7"/>
    <w:rsid w:val="00597AAC"/>
    <w:rsid w:val="005A2BEC"/>
    <w:rsid w:val="005B0A36"/>
    <w:rsid w:val="005B4FAF"/>
    <w:rsid w:val="005C02BB"/>
    <w:rsid w:val="005C0ED4"/>
    <w:rsid w:val="005C33A0"/>
    <w:rsid w:val="005C5B8A"/>
    <w:rsid w:val="005C6668"/>
    <w:rsid w:val="005D03B1"/>
    <w:rsid w:val="005D2D2C"/>
    <w:rsid w:val="005D4151"/>
    <w:rsid w:val="005D5E21"/>
    <w:rsid w:val="005E0149"/>
    <w:rsid w:val="005E0ED9"/>
    <w:rsid w:val="005E1739"/>
    <w:rsid w:val="005E1B51"/>
    <w:rsid w:val="005E4D25"/>
    <w:rsid w:val="005E5EE2"/>
    <w:rsid w:val="005F1DA4"/>
    <w:rsid w:val="005F2A24"/>
    <w:rsid w:val="005F32EE"/>
    <w:rsid w:val="006007C7"/>
    <w:rsid w:val="006024C0"/>
    <w:rsid w:val="006040DB"/>
    <w:rsid w:val="006048F3"/>
    <w:rsid w:val="00606241"/>
    <w:rsid w:val="00611931"/>
    <w:rsid w:val="00611F55"/>
    <w:rsid w:val="00612C22"/>
    <w:rsid w:val="006142B3"/>
    <w:rsid w:val="006151D5"/>
    <w:rsid w:val="0061542D"/>
    <w:rsid w:val="0062281F"/>
    <w:rsid w:val="006264E6"/>
    <w:rsid w:val="00636965"/>
    <w:rsid w:val="006402A0"/>
    <w:rsid w:val="00640A65"/>
    <w:rsid w:val="00641D81"/>
    <w:rsid w:val="00641F0A"/>
    <w:rsid w:val="006440D7"/>
    <w:rsid w:val="006442AE"/>
    <w:rsid w:val="0064599B"/>
    <w:rsid w:val="0064603A"/>
    <w:rsid w:val="006472C9"/>
    <w:rsid w:val="00647413"/>
    <w:rsid w:val="0065064C"/>
    <w:rsid w:val="0065111E"/>
    <w:rsid w:val="00651933"/>
    <w:rsid w:val="006528D8"/>
    <w:rsid w:val="00656767"/>
    <w:rsid w:val="00656DCF"/>
    <w:rsid w:val="006627F8"/>
    <w:rsid w:val="006646D9"/>
    <w:rsid w:val="00671BE5"/>
    <w:rsid w:val="00672BAA"/>
    <w:rsid w:val="006767B2"/>
    <w:rsid w:val="00685EED"/>
    <w:rsid w:val="00686C62"/>
    <w:rsid w:val="006953A2"/>
    <w:rsid w:val="006A43AD"/>
    <w:rsid w:val="006A469B"/>
    <w:rsid w:val="006A6B4A"/>
    <w:rsid w:val="006B28B3"/>
    <w:rsid w:val="006B2BE9"/>
    <w:rsid w:val="006B4A75"/>
    <w:rsid w:val="006B78A5"/>
    <w:rsid w:val="006C0FFE"/>
    <w:rsid w:val="006C27D2"/>
    <w:rsid w:val="006D0C1A"/>
    <w:rsid w:val="006D136D"/>
    <w:rsid w:val="006D2779"/>
    <w:rsid w:val="006D2ECD"/>
    <w:rsid w:val="006D49ED"/>
    <w:rsid w:val="006E0FB2"/>
    <w:rsid w:val="006E52DE"/>
    <w:rsid w:val="006E5D98"/>
    <w:rsid w:val="006F2B62"/>
    <w:rsid w:val="006F5BDE"/>
    <w:rsid w:val="006F74C4"/>
    <w:rsid w:val="007002F8"/>
    <w:rsid w:val="0070039B"/>
    <w:rsid w:val="007006B7"/>
    <w:rsid w:val="00706308"/>
    <w:rsid w:val="0071386B"/>
    <w:rsid w:val="00721142"/>
    <w:rsid w:val="00721682"/>
    <w:rsid w:val="00722809"/>
    <w:rsid w:val="0072479C"/>
    <w:rsid w:val="00727306"/>
    <w:rsid w:val="0073197A"/>
    <w:rsid w:val="0073217B"/>
    <w:rsid w:val="0073296A"/>
    <w:rsid w:val="00734316"/>
    <w:rsid w:val="00735700"/>
    <w:rsid w:val="007358BA"/>
    <w:rsid w:val="007361EE"/>
    <w:rsid w:val="00742A30"/>
    <w:rsid w:val="00743E68"/>
    <w:rsid w:val="00745D07"/>
    <w:rsid w:val="0074799E"/>
    <w:rsid w:val="00750BD6"/>
    <w:rsid w:val="00751002"/>
    <w:rsid w:val="00751813"/>
    <w:rsid w:val="00751CE5"/>
    <w:rsid w:val="00756688"/>
    <w:rsid w:val="00756C31"/>
    <w:rsid w:val="00762719"/>
    <w:rsid w:val="007638B7"/>
    <w:rsid w:val="00763B35"/>
    <w:rsid w:val="00766E99"/>
    <w:rsid w:val="007712B9"/>
    <w:rsid w:val="0077228C"/>
    <w:rsid w:val="007749A8"/>
    <w:rsid w:val="00776618"/>
    <w:rsid w:val="00780154"/>
    <w:rsid w:val="007835CD"/>
    <w:rsid w:val="00784146"/>
    <w:rsid w:val="00785624"/>
    <w:rsid w:val="00787B55"/>
    <w:rsid w:val="0079345C"/>
    <w:rsid w:val="00796A8D"/>
    <w:rsid w:val="007A031B"/>
    <w:rsid w:val="007A109F"/>
    <w:rsid w:val="007B0A78"/>
    <w:rsid w:val="007B4E79"/>
    <w:rsid w:val="007B5373"/>
    <w:rsid w:val="007C0010"/>
    <w:rsid w:val="007C037C"/>
    <w:rsid w:val="007D0232"/>
    <w:rsid w:val="007E379C"/>
    <w:rsid w:val="007E453E"/>
    <w:rsid w:val="007E7724"/>
    <w:rsid w:val="007E7770"/>
    <w:rsid w:val="007E7A56"/>
    <w:rsid w:val="007F06F3"/>
    <w:rsid w:val="007F075B"/>
    <w:rsid w:val="007F16A4"/>
    <w:rsid w:val="007F3EC5"/>
    <w:rsid w:val="007F48F0"/>
    <w:rsid w:val="007F4A49"/>
    <w:rsid w:val="007F653F"/>
    <w:rsid w:val="007F76DC"/>
    <w:rsid w:val="00802C3E"/>
    <w:rsid w:val="00802E39"/>
    <w:rsid w:val="008064EE"/>
    <w:rsid w:val="00810CE5"/>
    <w:rsid w:val="00811595"/>
    <w:rsid w:val="00813986"/>
    <w:rsid w:val="00814CED"/>
    <w:rsid w:val="00816747"/>
    <w:rsid w:val="00817FC3"/>
    <w:rsid w:val="00822051"/>
    <w:rsid w:val="0082537E"/>
    <w:rsid w:val="00826B61"/>
    <w:rsid w:val="00826EA4"/>
    <w:rsid w:val="00827DE9"/>
    <w:rsid w:val="00831B4B"/>
    <w:rsid w:val="00832239"/>
    <w:rsid w:val="00837461"/>
    <w:rsid w:val="00842216"/>
    <w:rsid w:val="00842926"/>
    <w:rsid w:val="008438B2"/>
    <w:rsid w:val="00845131"/>
    <w:rsid w:val="00845C62"/>
    <w:rsid w:val="00845F7F"/>
    <w:rsid w:val="008465C8"/>
    <w:rsid w:val="00854B34"/>
    <w:rsid w:val="0086137E"/>
    <w:rsid w:val="0086180C"/>
    <w:rsid w:val="00862E83"/>
    <w:rsid w:val="008678D4"/>
    <w:rsid w:val="00873168"/>
    <w:rsid w:val="00876166"/>
    <w:rsid w:val="00876719"/>
    <w:rsid w:val="00880E19"/>
    <w:rsid w:val="00886BB9"/>
    <w:rsid w:val="008870F0"/>
    <w:rsid w:val="00887131"/>
    <w:rsid w:val="00887DC3"/>
    <w:rsid w:val="00890F6C"/>
    <w:rsid w:val="00893934"/>
    <w:rsid w:val="00893F2D"/>
    <w:rsid w:val="00894487"/>
    <w:rsid w:val="00897AC1"/>
    <w:rsid w:val="008A0B6C"/>
    <w:rsid w:val="008A163A"/>
    <w:rsid w:val="008A48BC"/>
    <w:rsid w:val="008B08B0"/>
    <w:rsid w:val="008B0A8B"/>
    <w:rsid w:val="008B13A0"/>
    <w:rsid w:val="008B15A4"/>
    <w:rsid w:val="008B1B30"/>
    <w:rsid w:val="008B5CD1"/>
    <w:rsid w:val="008B72AB"/>
    <w:rsid w:val="008C1568"/>
    <w:rsid w:val="008C3D8A"/>
    <w:rsid w:val="008C6A9E"/>
    <w:rsid w:val="008C7A7E"/>
    <w:rsid w:val="008D4137"/>
    <w:rsid w:val="008D4799"/>
    <w:rsid w:val="008D7A33"/>
    <w:rsid w:val="008D7BDD"/>
    <w:rsid w:val="008E2268"/>
    <w:rsid w:val="008E2F07"/>
    <w:rsid w:val="008E3805"/>
    <w:rsid w:val="008E405F"/>
    <w:rsid w:val="008F0982"/>
    <w:rsid w:val="008F1181"/>
    <w:rsid w:val="008F241E"/>
    <w:rsid w:val="008F479B"/>
    <w:rsid w:val="008F7E82"/>
    <w:rsid w:val="00904A53"/>
    <w:rsid w:val="0090721B"/>
    <w:rsid w:val="00912389"/>
    <w:rsid w:val="0091246A"/>
    <w:rsid w:val="00913A11"/>
    <w:rsid w:val="00914CA2"/>
    <w:rsid w:val="00915203"/>
    <w:rsid w:val="00915DEE"/>
    <w:rsid w:val="0091661E"/>
    <w:rsid w:val="009221AC"/>
    <w:rsid w:val="009225D7"/>
    <w:rsid w:val="0093108A"/>
    <w:rsid w:val="00931701"/>
    <w:rsid w:val="0093171E"/>
    <w:rsid w:val="009340E5"/>
    <w:rsid w:val="00934750"/>
    <w:rsid w:val="009361A4"/>
    <w:rsid w:val="00937569"/>
    <w:rsid w:val="0094509D"/>
    <w:rsid w:val="00945318"/>
    <w:rsid w:val="00950DB4"/>
    <w:rsid w:val="009534C6"/>
    <w:rsid w:val="009554D3"/>
    <w:rsid w:val="009606EB"/>
    <w:rsid w:val="0096253A"/>
    <w:rsid w:val="00962B1E"/>
    <w:rsid w:val="00962C57"/>
    <w:rsid w:val="00963973"/>
    <w:rsid w:val="00966189"/>
    <w:rsid w:val="009701D6"/>
    <w:rsid w:val="00971121"/>
    <w:rsid w:val="00975EDA"/>
    <w:rsid w:val="009770D8"/>
    <w:rsid w:val="00980032"/>
    <w:rsid w:val="009817C6"/>
    <w:rsid w:val="00982DFB"/>
    <w:rsid w:val="00985243"/>
    <w:rsid w:val="00994049"/>
    <w:rsid w:val="009A1267"/>
    <w:rsid w:val="009A1774"/>
    <w:rsid w:val="009B0B85"/>
    <w:rsid w:val="009B1678"/>
    <w:rsid w:val="009B304E"/>
    <w:rsid w:val="009B71C0"/>
    <w:rsid w:val="009C05BF"/>
    <w:rsid w:val="009C06B4"/>
    <w:rsid w:val="009C0E8A"/>
    <w:rsid w:val="009C2967"/>
    <w:rsid w:val="009C3A96"/>
    <w:rsid w:val="009C5B7A"/>
    <w:rsid w:val="009D5280"/>
    <w:rsid w:val="009E2C50"/>
    <w:rsid w:val="009E5D02"/>
    <w:rsid w:val="009F05D3"/>
    <w:rsid w:val="009F27B9"/>
    <w:rsid w:val="009F329D"/>
    <w:rsid w:val="009F6611"/>
    <w:rsid w:val="00A07398"/>
    <w:rsid w:val="00A07FEF"/>
    <w:rsid w:val="00A1281B"/>
    <w:rsid w:val="00A134E2"/>
    <w:rsid w:val="00A16F43"/>
    <w:rsid w:val="00A20975"/>
    <w:rsid w:val="00A21956"/>
    <w:rsid w:val="00A24189"/>
    <w:rsid w:val="00A24C1C"/>
    <w:rsid w:val="00A3069B"/>
    <w:rsid w:val="00A30AC2"/>
    <w:rsid w:val="00A41431"/>
    <w:rsid w:val="00A42EEC"/>
    <w:rsid w:val="00A47265"/>
    <w:rsid w:val="00A50406"/>
    <w:rsid w:val="00A53806"/>
    <w:rsid w:val="00A624B7"/>
    <w:rsid w:val="00A62A94"/>
    <w:rsid w:val="00A6362F"/>
    <w:rsid w:val="00A637AD"/>
    <w:rsid w:val="00A65B09"/>
    <w:rsid w:val="00A66572"/>
    <w:rsid w:val="00A7360C"/>
    <w:rsid w:val="00A76BD6"/>
    <w:rsid w:val="00A76E7C"/>
    <w:rsid w:val="00A77800"/>
    <w:rsid w:val="00A80BA4"/>
    <w:rsid w:val="00A8193A"/>
    <w:rsid w:val="00A839E3"/>
    <w:rsid w:val="00A84AE3"/>
    <w:rsid w:val="00A90350"/>
    <w:rsid w:val="00A903B1"/>
    <w:rsid w:val="00A90852"/>
    <w:rsid w:val="00A92EF8"/>
    <w:rsid w:val="00A94D9C"/>
    <w:rsid w:val="00AA02AE"/>
    <w:rsid w:val="00AA3363"/>
    <w:rsid w:val="00AB1E21"/>
    <w:rsid w:val="00AB1E30"/>
    <w:rsid w:val="00AB2477"/>
    <w:rsid w:val="00AB26DD"/>
    <w:rsid w:val="00AB48F7"/>
    <w:rsid w:val="00AB56F0"/>
    <w:rsid w:val="00AB5DBD"/>
    <w:rsid w:val="00AC1812"/>
    <w:rsid w:val="00AC34C4"/>
    <w:rsid w:val="00AC372E"/>
    <w:rsid w:val="00AC4DB8"/>
    <w:rsid w:val="00AD09B1"/>
    <w:rsid w:val="00AD24E6"/>
    <w:rsid w:val="00AD31A0"/>
    <w:rsid w:val="00AD3363"/>
    <w:rsid w:val="00AD3E18"/>
    <w:rsid w:val="00AD4DF7"/>
    <w:rsid w:val="00AD509B"/>
    <w:rsid w:val="00AD57E2"/>
    <w:rsid w:val="00AD7D6F"/>
    <w:rsid w:val="00AE198B"/>
    <w:rsid w:val="00AE412F"/>
    <w:rsid w:val="00AE4481"/>
    <w:rsid w:val="00AE72F0"/>
    <w:rsid w:val="00AE78AD"/>
    <w:rsid w:val="00AF1469"/>
    <w:rsid w:val="00AF1BF6"/>
    <w:rsid w:val="00AF2DCA"/>
    <w:rsid w:val="00AF364C"/>
    <w:rsid w:val="00AF4E85"/>
    <w:rsid w:val="00AF633C"/>
    <w:rsid w:val="00AF6474"/>
    <w:rsid w:val="00B01491"/>
    <w:rsid w:val="00B02139"/>
    <w:rsid w:val="00B03831"/>
    <w:rsid w:val="00B10DD0"/>
    <w:rsid w:val="00B114A3"/>
    <w:rsid w:val="00B116FB"/>
    <w:rsid w:val="00B11A76"/>
    <w:rsid w:val="00B204F7"/>
    <w:rsid w:val="00B239FA"/>
    <w:rsid w:val="00B25A68"/>
    <w:rsid w:val="00B2716F"/>
    <w:rsid w:val="00B30008"/>
    <w:rsid w:val="00B33E5E"/>
    <w:rsid w:val="00B349E5"/>
    <w:rsid w:val="00B34B81"/>
    <w:rsid w:val="00B37EE8"/>
    <w:rsid w:val="00B40759"/>
    <w:rsid w:val="00B41C55"/>
    <w:rsid w:val="00B45720"/>
    <w:rsid w:val="00B45CC1"/>
    <w:rsid w:val="00B460C2"/>
    <w:rsid w:val="00B5061B"/>
    <w:rsid w:val="00B520EA"/>
    <w:rsid w:val="00B53784"/>
    <w:rsid w:val="00B539CC"/>
    <w:rsid w:val="00B5703B"/>
    <w:rsid w:val="00B61B05"/>
    <w:rsid w:val="00B64B07"/>
    <w:rsid w:val="00B651EF"/>
    <w:rsid w:val="00B67503"/>
    <w:rsid w:val="00B71CBD"/>
    <w:rsid w:val="00B71EA4"/>
    <w:rsid w:val="00B75ED8"/>
    <w:rsid w:val="00B77809"/>
    <w:rsid w:val="00B8008B"/>
    <w:rsid w:val="00B80AC4"/>
    <w:rsid w:val="00B858D4"/>
    <w:rsid w:val="00B860F4"/>
    <w:rsid w:val="00B86444"/>
    <w:rsid w:val="00B8772A"/>
    <w:rsid w:val="00B904A0"/>
    <w:rsid w:val="00B90BCA"/>
    <w:rsid w:val="00B91E24"/>
    <w:rsid w:val="00B9540B"/>
    <w:rsid w:val="00B97785"/>
    <w:rsid w:val="00B97C1E"/>
    <w:rsid w:val="00BA0B2D"/>
    <w:rsid w:val="00BA0CF1"/>
    <w:rsid w:val="00BA22F3"/>
    <w:rsid w:val="00BA3794"/>
    <w:rsid w:val="00BA3F4D"/>
    <w:rsid w:val="00BA56DD"/>
    <w:rsid w:val="00BA5AB8"/>
    <w:rsid w:val="00BB1417"/>
    <w:rsid w:val="00BB27A6"/>
    <w:rsid w:val="00BB2839"/>
    <w:rsid w:val="00BB2A9F"/>
    <w:rsid w:val="00BB31CE"/>
    <w:rsid w:val="00BB4607"/>
    <w:rsid w:val="00BC0188"/>
    <w:rsid w:val="00BC6FB7"/>
    <w:rsid w:val="00BD1CC3"/>
    <w:rsid w:val="00BD33DA"/>
    <w:rsid w:val="00BD71D7"/>
    <w:rsid w:val="00BE1815"/>
    <w:rsid w:val="00BE1D42"/>
    <w:rsid w:val="00BE4D9A"/>
    <w:rsid w:val="00BE57DA"/>
    <w:rsid w:val="00BE64B3"/>
    <w:rsid w:val="00BE6D32"/>
    <w:rsid w:val="00BF14A4"/>
    <w:rsid w:val="00BF3ADD"/>
    <w:rsid w:val="00BF6A7B"/>
    <w:rsid w:val="00BF7B14"/>
    <w:rsid w:val="00C045A4"/>
    <w:rsid w:val="00C05EC4"/>
    <w:rsid w:val="00C06D9A"/>
    <w:rsid w:val="00C07B73"/>
    <w:rsid w:val="00C10121"/>
    <w:rsid w:val="00C11EA8"/>
    <w:rsid w:val="00C14311"/>
    <w:rsid w:val="00C15190"/>
    <w:rsid w:val="00C151BF"/>
    <w:rsid w:val="00C16E56"/>
    <w:rsid w:val="00C201EB"/>
    <w:rsid w:val="00C277EE"/>
    <w:rsid w:val="00C27B38"/>
    <w:rsid w:val="00C27EAA"/>
    <w:rsid w:val="00C33308"/>
    <w:rsid w:val="00C35F3E"/>
    <w:rsid w:val="00C40D6B"/>
    <w:rsid w:val="00C41422"/>
    <w:rsid w:val="00C44DF0"/>
    <w:rsid w:val="00C46086"/>
    <w:rsid w:val="00C560C0"/>
    <w:rsid w:val="00C62BA6"/>
    <w:rsid w:val="00C6501A"/>
    <w:rsid w:val="00C6551B"/>
    <w:rsid w:val="00C66AE7"/>
    <w:rsid w:val="00C674C8"/>
    <w:rsid w:val="00C75999"/>
    <w:rsid w:val="00C77658"/>
    <w:rsid w:val="00C81A49"/>
    <w:rsid w:val="00C82224"/>
    <w:rsid w:val="00C83CB0"/>
    <w:rsid w:val="00C84ADD"/>
    <w:rsid w:val="00C92532"/>
    <w:rsid w:val="00C92E08"/>
    <w:rsid w:val="00C93473"/>
    <w:rsid w:val="00C97E68"/>
    <w:rsid w:val="00CA0045"/>
    <w:rsid w:val="00CA075A"/>
    <w:rsid w:val="00CA2E74"/>
    <w:rsid w:val="00CA332D"/>
    <w:rsid w:val="00CA515A"/>
    <w:rsid w:val="00CB3533"/>
    <w:rsid w:val="00CB55EE"/>
    <w:rsid w:val="00CB7600"/>
    <w:rsid w:val="00CC34F1"/>
    <w:rsid w:val="00CC7883"/>
    <w:rsid w:val="00CC7AED"/>
    <w:rsid w:val="00CD2861"/>
    <w:rsid w:val="00CE0886"/>
    <w:rsid w:val="00CE2BA6"/>
    <w:rsid w:val="00CE4BCC"/>
    <w:rsid w:val="00CF067D"/>
    <w:rsid w:val="00CF122F"/>
    <w:rsid w:val="00D023A0"/>
    <w:rsid w:val="00D02EAA"/>
    <w:rsid w:val="00D04B63"/>
    <w:rsid w:val="00D05E92"/>
    <w:rsid w:val="00D11587"/>
    <w:rsid w:val="00D11A2F"/>
    <w:rsid w:val="00D11AD5"/>
    <w:rsid w:val="00D16D6C"/>
    <w:rsid w:val="00D16F40"/>
    <w:rsid w:val="00D1723A"/>
    <w:rsid w:val="00D21D5C"/>
    <w:rsid w:val="00D2226C"/>
    <w:rsid w:val="00D27D0E"/>
    <w:rsid w:val="00D33983"/>
    <w:rsid w:val="00D33D35"/>
    <w:rsid w:val="00D37A49"/>
    <w:rsid w:val="00D41388"/>
    <w:rsid w:val="00D42714"/>
    <w:rsid w:val="00D47AD0"/>
    <w:rsid w:val="00D50909"/>
    <w:rsid w:val="00D520E9"/>
    <w:rsid w:val="00D57AD6"/>
    <w:rsid w:val="00D60919"/>
    <w:rsid w:val="00D60E58"/>
    <w:rsid w:val="00D625BD"/>
    <w:rsid w:val="00D70314"/>
    <w:rsid w:val="00D7238E"/>
    <w:rsid w:val="00D7283E"/>
    <w:rsid w:val="00D72AC7"/>
    <w:rsid w:val="00D73003"/>
    <w:rsid w:val="00D73C03"/>
    <w:rsid w:val="00D75131"/>
    <w:rsid w:val="00D76572"/>
    <w:rsid w:val="00D774B9"/>
    <w:rsid w:val="00D83C2F"/>
    <w:rsid w:val="00D83E66"/>
    <w:rsid w:val="00D87D28"/>
    <w:rsid w:val="00D918CB"/>
    <w:rsid w:val="00D92EDA"/>
    <w:rsid w:val="00DA7A62"/>
    <w:rsid w:val="00DB3B45"/>
    <w:rsid w:val="00DB49D4"/>
    <w:rsid w:val="00DC2C0B"/>
    <w:rsid w:val="00DC2F99"/>
    <w:rsid w:val="00DC435B"/>
    <w:rsid w:val="00DC4713"/>
    <w:rsid w:val="00DC489D"/>
    <w:rsid w:val="00DC4B83"/>
    <w:rsid w:val="00DC670E"/>
    <w:rsid w:val="00DD0C5F"/>
    <w:rsid w:val="00DD2123"/>
    <w:rsid w:val="00DD22A5"/>
    <w:rsid w:val="00DD3A30"/>
    <w:rsid w:val="00DD509E"/>
    <w:rsid w:val="00DD613C"/>
    <w:rsid w:val="00DE087B"/>
    <w:rsid w:val="00DE2331"/>
    <w:rsid w:val="00DE2FD1"/>
    <w:rsid w:val="00DE344E"/>
    <w:rsid w:val="00DE5EA2"/>
    <w:rsid w:val="00DF2A1F"/>
    <w:rsid w:val="00DF3F38"/>
    <w:rsid w:val="00DF69CE"/>
    <w:rsid w:val="00DF6FAB"/>
    <w:rsid w:val="00DF70AE"/>
    <w:rsid w:val="00DF7181"/>
    <w:rsid w:val="00E00246"/>
    <w:rsid w:val="00E05BA5"/>
    <w:rsid w:val="00E07762"/>
    <w:rsid w:val="00E1661B"/>
    <w:rsid w:val="00E233B2"/>
    <w:rsid w:val="00E24503"/>
    <w:rsid w:val="00E3748E"/>
    <w:rsid w:val="00E37E0E"/>
    <w:rsid w:val="00E42E0D"/>
    <w:rsid w:val="00E43471"/>
    <w:rsid w:val="00E46BA0"/>
    <w:rsid w:val="00E52A73"/>
    <w:rsid w:val="00E56EFE"/>
    <w:rsid w:val="00E57413"/>
    <w:rsid w:val="00E601A8"/>
    <w:rsid w:val="00E60CD0"/>
    <w:rsid w:val="00E61271"/>
    <w:rsid w:val="00E61F95"/>
    <w:rsid w:val="00E62D48"/>
    <w:rsid w:val="00E63121"/>
    <w:rsid w:val="00E64BFF"/>
    <w:rsid w:val="00E65D32"/>
    <w:rsid w:val="00E66800"/>
    <w:rsid w:val="00E678A0"/>
    <w:rsid w:val="00E7085E"/>
    <w:rsid w:val="00E715A8"/>
    <w:rsid w:val="00E73C2C"/>
    <w:rsid w:val="00E7647E"/>
    <w:rsid w:val="00E80B3D"/>
    <w:rsid w:val="00E877CE"/>
    <w:rsid w:val="00E87EA5"/>
    <w:rsid w:val="00E927FD"/>
    <w:rsid w:val="00E93FCF"/>
    <w:rsid w:val="00E94AA0"/>
    <w:rsid w:val="00E962AE"/>
    <w:rsid w:val="00E96BF0"/>
    <w:rsid w:val="00E97D28"/>
    <w:rsid w:val="00EA0300"/>
    <w:rsid w:val="00EA1D3D"/>
    <w:rsid w:val="00EA631F"/>
    <w:rsid w:val="00EA6B3F"/>
    <w:rsid w:val="00EB088C"/>
    <w:rsid w:val="00EB35BD"/>
    <w:rsid w:val="00EB3D05"/>
    <w:rsid w:val="00EB60B3"/>
    <w:rsid w:val="00EB6F88"/>
    <w:rsid w:val="00EC041C"/>
    <w:rsid w:val="00EC082A"/>
    <w:rsid w:val="00EC1F2D"/>
    <w:rsid w:val="00EC72BE"/>
    <w:rsid w:val="00EC74C0"/>
    <w:rsid w:val="00ED02BB"/>
    <w:rsid w:val="00EE1F1F"/>
    <w:rsid w:val="00EE46A3"/>
    <w:rsid w:val="00EE588C"/>
    <w:rsid w:val="00EE6568"/>
    <w:rsid w:val="00EE7EC8"/>
    <w:rsid w:val="00EF40BA"/>
    <w:rsid w:val="00EF635B"/>
    <w:rsid w:val="00F005C9"/>
    <w:rsid w:val="00F02953"/>
    <w:rsid w:val="00F02A19"/>
    <w:rsid w:val="00F076F4"/>
    <w:rsid w:val="00F10194"/>
    <w:rsid w:val="00F12938"/>
    <w:rsid w:val="00F140CD"/>
    <w:rsid w:val="00F15DA2"/>
    <w:rsid w:val="00F16B2B"/>
    <w:rsid w:val="00F16EDB"/>
    <w:rsid w:val="00F176BD"/>
    <w:rsid w:val="00F208DC"/>
    <w:rsid w:val="00F21FD1"/>
    <w:rsid w:val="00F22CB3"/>
    <w:rsid w:val="00F23A7B"/>
    <w:rsid w:val="00F2481E"/>
    <w:rsid w:val="00F24B42"/>
    <w:rsid w:val="00F31821"/>
    <w:rsid w:val="00F359AE"/>
    <w:rsid w:val="00F37507"/>
    <w:rsid w:val="00F436E6"/>
    <w:rsid w:val="00F44FB8"/>
    <w:rsid w:val="00F455BE"/>
    <w:rsid w:val="00F458E5"/>
    <w:rsid w:val="00F459B0"/>
    <w:rsid w:val="00F47405"/>
    <w:rsid w:val="00F519B9"/>
    <w:rsid w:val="00F51EB5"/>
    <w:rsid w:val="00F54268"/>
    <w:rsid w:val="00F558E7"/>
    <w:rsid w:val="00F55E8B"/>
    <w:rsid w:val="00F564F9"/>
    <w:rsid w:val="00F56C67"/>
    <w:rsid w:val="00F576D6"/>
    <w:rsid w:val="00F624B5"/>
    <w:rsid w:val="00F63A69"/>
    <w:rsid w:val="00F6599C"/>
    <w:rsid w:val="00F70B93"/>
    <w:rsid w:val="00F7371D"/>
    <w:rsid w:val="00F75890"/>
    <w:rsid w:val="00F7766C"/>
    <w:rsid w:val="00F800E3"/>
    <w:rsid w:val="00F80321"/>
    <w:rsid w:val="00F82076"/>
    <w:rsid w:val="00F83205"/>
    <w:rsid w:val="00F857A7"/>
    <w:rsid w:val="00F85B58"/>
    <w:rsid w:val="00F8739B"/>
    <w:rsid w:val="00F92BA2"/>
    <w:rsid w:val="00FA2874"/>
    <w:rsid w:val="00FA7504"/>
    <w:rsid w:val="00FB14B8"/>
    <w:rsid w:val="00FB2419"/>
    <w:rsid w:val="00FB4CC1"/>
    <w:rsid w:val="00FC3BD9"/>
    <w:rsid w:val="00FC3CD5"/>
    <w:rsid w:val="00FC5014"/>
    <w:rsid w:val="00FC511E"/>
    <w:rsid w:val="00FC6C73"/>
    <w:rsid w:val="00FC7434"/>
    <w:rsid w:val="00FD1641"/>
    <w:rsid w:val="00FD520F"/>
    <w:rsid w:val="00FD56A0"/>
    <w:rsid w:val="00FD5F3A"/>
    <w:rsid w:val="00FD6C1B"/>
    <w:rsid w:val="00FE0019"/>
    <w:rsid w:val="00FE1BFD"/>
    <w:rsid w:val="00FE3263"/>
    <w:rsid w:val="00FF5EF5"/>
    <w:rsid w:val="00FF726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4A5E40"/>
  <w15:docId w15:val="{35B4F22B-E0FF-5947-A898-FBE52095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3C3C3C" w:themeColor="text1"/>
        <w:sz w:val="22"/>
        <w:szCs w:val="22"/>
        <w:lang w:val="nl-NL" w:eastAsia="nl-NL" w:bidi="ar-SA"/>
      </w:rPr>
    </w:rPrDefault>
    <w:pPrDefault>
      <w:pPr>
        <w:spacing w:line="240"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unhideWhenUsed="1" w:qFormat="1"/>
    <w:lsdException w:name="heading 3" w:uiPriority="26" w:unhideWhenUsed="1" w:qFormat="1"/>
    <w:lsdException w:name="heading 4" w:uiPriority="28" w:unhideWhenUsed="1" w:qFormat="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6" w:unhideWhenUsed="1"/>
    <w:lsdException w:name="toc 2" w:semiHidden="1" w:uiPriority="5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unhideWhenUsed="1"/>
    <w:lsdException w:name="Date" w:unhideWhenUsed="1"/>
    <w:lsdException w:name="Body Text First Indent" w:uiPriority="3" w:unhideWhenUsed="1"/>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18" w:unhideWhenUsed="1" w:qFormat="1"/>
    <w:lsdException w:name="FollowedHyperlink" w:semiHidden="1" w:uiPriority="19" w:unhideWhenUsed="1" w:qFormat="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Normal Worldline"/>
    <w:next w:val="BodytextWorldline"/>
    <w:uiPriority w:val="51"/>
    <w:rsid w:val="00971121"/>
  </w:style>
  <w:style w:type="paragraph" w:styleId="Nagwek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1B4D2" w:themeColor="accent1"/>
      <w:sz w:val="24"/>
      <w:szCs w:val="32"/>
    </w:rPr>
  </w:style>
  <w:style w:type="paragraph" w:styleId="Nagwek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Nagwek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Nagwek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Nagwek5">
    <w:name w:val="heading 5"/>
    <w:basedOn w:val="ZsysbasisWorldline"/>
    <w:next w:val="BodytextWorldline"/>
    <w:uiPriority w:val="98"/>
    <w:semiHidden/>
    <w:rsid w:val="00187CEB"/>
    <w:pPr>
      <w:outlineLvl w:val="4"/>
    </w:pPr>
    <w:rPr>
      <w:b/>
    </w:rPr>
  </w:style>
  <w:style w:type="paragraph" w:styleId="Nagwek6">
    <w:name w:val="heading 6"/>
    <w:basedOn w:val="ZsysbasisWorldline"/>
    <w:next w:val="BodytextWorldline"/>
    <w:uiPriority w:val="98"/>
    <w:semiHidden/>
    <w:rsid w:val="00187CEB"/>
    <w:pPr>
      <w:outlineLvl w:val="5"/>
    </w:pPr>
    <w:rPr>
      <w:b/>
    </w:rPr>
  </w:style>
  <w:style w:type="paragraph" w:styleId="Nagwek7">
    <w:name w:val="heading 7"/>
    <w:basedOn w:val="ZsysbasisWorldline"/>
    <w:next w:val="BodytextWorldline"/>
    <w:uiPriority w:val="98"/>
    <w:semiHidden/>
    <w:rsid w:val="00187CEB"/>
    <w:pPr>
      <w:outlineLvl w:val="6"/>
    </w:pPr>
    <w:rPr>
      <w:b/>
    </w:rPr>
  </w:style>
  <w:style w:type="paragraph" w:styleId="Nagwek8">
    <w:name w:val="heading 8"/>
    <w:basedOn w:val="ZsysbasisWorldline"/>
    <w:next w:val="BodytextWorldline"/>
    <w:uiPriority w:val="98"/>
    <w:semiHidden/>
    <w:rsid w:val="00187CEB"/>
    <w:pPr>
      <w:outlineLvl w:val="7"/>
    </w:pPr>
    <w:rPr>
      <w:b/>
    </w:rPr>
  </w:style>
  <w:style w:type="paragraph" w:styleId="Nagwek9">
    <w:name w:val="heading 9"/>
    <w:basedOn w:val="ZsysbasisWorldline"/>
    <w:next w:val="BodytextWorldline"/>
    <w:uiPriority w:val="98"/>
    <w:semiHidden/>
    <w:rsid w:val="00187CEB"/>
    <w:pP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UyteHipercze">
    <w:name w:val="FollowedHyperlink"/>
    <w:aliases w:val="FollowedHyperlink Worldline"/>
    <w:basedOn w:val="Domylnaczcionkaakapitu"/>
    <w:uiPriority w:val="19"/>
    <w:qFormat/>
    <w:rsid w:val="00A77800"/>
    <w:rPr>
      <w:color w:val="41B4D2" w:themeColor="accent1"/>
      <w:u w:val="single"/>
    </w:rPr>
  </w:style>
  <w:style w:type="character" w:styleId="Hipercze">
    <w:name w:val="Hyperlink"/>
    <w:aliases w:val="Hyperlink Worldline"/>
    <w:basedOn w:val="Domylnaczcionkaakapitu"/>
    <w:uiPriority w:val="18"/>
    <w:qFormat/>
    <w:rsid w:val="00A77800"/>
    <w:rPr>
      <w:color w:val="41B4D2"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Nagwek">
    <w:name w:val="header"/>
    <w:basedOn w:val="ZsysbasisWorldline"/>
    <w:next w:val="BodytextWorldline"/>
    <w:uiPriority w:val="98"/>
    <w:semiHidden/>
    <w:rsid w:val="00122DED"/>
  </w:style>
  <w:style w:type="paragraph" w:styleId="Stopka">
    <w:name w:val="footer"/>
    <w:basedOn w:val="ZsysbasisWorldline"/>
    <w:next w:val="BodytextWorldline"/>
    <w:link w:val="StopkaZnak"/>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Bezlisty"/>
    <w:uiPriority w:val="98"/>
    <w:semiHidden/>
    <w:rsid w:val="00E07762"/>
    <w:pPr>
      <w:numPr>
        <w:numId w:val="2"/>
      </w:numPr>
    </w:pPr>
  </w:style>
  <w:style w:type="numbering" w:styleId="1ai">
    <w:name w:val="Outline List 1"/>
    <w:basedOn w:val="Bezlisty"/>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ela-Efekty3D1">
    <w:name w:val="Table 3D effects 1"/>
    <w:basedOn w:val="Standardowy"/>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wrotgrzecznociowy">
    <w:name w:val="Salutation"/>
    <w:basedOn w:val="ZsysbasisWorldline"/>
    <w:next w:val="BodytextWorldline"/>
    <w:uiPriority w:val="98"/>
    <w:semiHidden/>
    <w:rsid w:val="0020607F"/>
  </w:style>
  <w:style w:type="paragraph" w:styleId="Adresnakopercie">
    <w:name w:val="envelope address"/>
    <w:basedOn w:val="ZsysbasisWorldline"/>
    <w:next w:val="BodytextWorldline"/>
    <w:uiPriority w:val="98"/>
    <w:semiHidden/>
    <w:rsid w:val="0020607F"/>
  </w:style>
  <w:style w:type="paragraph" w:styleId="Zwrotpoegnalny">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Spistreci1">
    <w:name w:val="toc 1"/>
    <w:basedOn w:val="ZsysbasisWorldline"/>
    <w:next w:val="BodytextWorldline"/>
    <w:uiPriority w:val="56"/>
    <w:rsid w:val="00BA5AB8"/>
    <w:pPr>
      <w:tabs>
        <w:tab w:val="right" w:pos="9377"/>
      </w:tabs>
      <w:spacing w:before="240"/>
      <w:ind w:left="1191" w:right="567" w:hanging="1191"/>
    </w:pPr>
    <w:rPr>
      <w:b/>
      <w:color w:val="41B4D2" w:themeColor="accent1"/>
    </w:rPr>
  </w:style>
  <w:style w:type="paragraph" w:styleId="Spistreci2">
    <w:name w:val="toc 2"/>
    <w:basedOn w:val="ZsysbasisWorldline"/>
    <w:next w:val="BodytextWorldline"/>
    <w:uiPriority w:val="57"/>
    <w:rsid w:val="00BA5AB8"/>
    <w:pPr>
      <w:tabs>
        <w:tab w:val="right" w:pos="9377"/>
      </w:tabs>
      <w:ind w:left="1191" w:right="567" w:hanging="1191"/>
    </w:pPr>
  </w:style>
  <w:style w:type="paragraph" w:styleId="Spistreci3">
    <w:name w:val="toc 3"/>
    <w:basedOn w:val="ZsysbasisWorldline"/>
    <w:next w:val="BodytextWorldline"/>
    <w:uiPriority w:val="98"/>
    <w:semiHidden/>
    <w:rsid w:val="00BA5AB8"/>
    <w:pPr>
      <w:tabs>
        <w:tab w:val="right" w:pos="9377"/>
      </w:tabs>
      <w:ind w:left="1191" w:right="567" w:hanging="1191"/>
    </w:pPr>
  </w:style>
  <w:style w:type="paragraph" w:styleId="Spistreci4">
    <w:name w:val="toc 4"/>
    <w:basedOn w:val="ZsysbasisWorldline"/>
    <w:next w:val="BodytextWorldline"/>
    <w:uiPriority w:val="98"/>
    <w:semiHidden/>
    <w:rsid w:val="00BA5AB8"/>
    <w:pPr>
      <w:tabs>
        <w:tab w:val="right" w:pos="9377"/>
      </w:tabs>
      <w:ind w:left="1191" w:right="567" w:hanging="1191"/>
    </w:pPr>
  </w:style>
  <w:style w:type="paragraph" w:styleId="Indeks1">
    <w:name w:val="index 1"/>
    <w:basedOn w:val="ZsysbasisWorldline"/>
    <w:next w:val="BodytextWorldline"/>
    <w:uiPriority w:val="98"/>
    <w:semiHidden/>
    <w:rsid w:val="00122DED"/>
  </w:style>
  <w:style w:type="paragraph" w:styleId="Indeks2">
    <w:name w:val="index 2"/>
    <w:basedOn w:val="ZsysbasisWorldline"/>
    <w:next w:val="BodytextWorldline"/>
    <w:uiPriority w:val="98"/>
    <w:semiHidden/>
    <w:rsid w:val="00122DED"/>
  </w:style>
  <w:style w:type="paragraph" w:styleId="Indeks3">
    <w:name w:val="index 3"/>
    <w:basedOn w:val="ZsysbasisWorldline"/>
    <w:next w:val="BodytextWorldline"/>
    <w:uiPriority w:val="98"/>
    <w:semiHidden/>
    <w:rsid w:val="00122DED"/>
  </w:style>
  <w:style w:type="paragraph" w:styleId="Podtytu">
    <w:name w:val="Subtitle"/>
    <w:basedOn w:val="ZsysbasisWorldline"/>
    <w:next w:val="BodytextWorldline"/>
    <w:uiPriority w:val="98"/>
    <w:semiHidden/>
    <w:rsid w:val="00122DED"/>
  </w:style>
  <w:style w:type="paragraph" w:styleId="Tytu">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Numerstrony">
    <w:name w:val="page number"/>
    <w:basedOn w:val="Domylnaczcionkaakapitu"/>
    <w:uiPriority w:val="98"/>
    <w:semiHidden/>
    <w:rsid w:val="00122DED"/>
  </w:style>
  <w:style w:type="character" w:customStyle="1" w:styleId="zsysVeldMarkering">
    <w:name w:val="zsysVeldMarkering"/>
    <w:basedOn w:val="Domylnaczcionkaakapitu"/>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1B4D2"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ks4">
    <w:name w:val="index 4"/>
    <w:basedOn w:val="Normalny"/>
    <w:next w:val="Normalny"/>
    <w:uiPriority w:val="98"/>
    <w:semiHidden/>
    <w:rsid w:val="00122DED"/>
    <w:pPr>
      <w:ind w:left="720" w:hanging="180"/>
    </w:pPr>
  </w:style>
  <w:style w:type="paragraph" w:styleId="Indeks5">
    <w:name w:val="index 5"/>
    <w:basedOn w:val="Normalny"/>
    <w:next w:val="Normalny"/>
    <w:uiPriority w:val="98"/>
    <w:semiHidden/>
    <w:rsid w:val="00122DED"/>
    <w:pPr>
      <w:ind w:left="900" w:hanging="180"/>
    </w:pPr>
  </w:style>
  <w:style w:type="paragraph" w:styleId="Indeks6">
    <w:name w:val="index 6"/>
    <w:basedOn w:val="Normalny"/>
    <w:next w:val="Normalny"/>
    <w:uiPriority w:val="98"/>
    <w:semiHidden/>
    <w:rsid w:val="00122DED"/>
    <w:pPr>
      <w:ind w:left="1080" w:hanging="180"/>
    </w:pPr>
  </w:style>
  <w:style w:type="paragraph" w:styleId="Indeks7">
    <w:name w:val="index 7"/>
    <w:basedOn w:val="Normalny"/>
    <w:next w:val="Normalny"/>
    <w:uiPriority w:val="98"/>
    <w:semiHidden/>
    <w:rsid w:val="00122DED"/>
    <w:pPr>
      <w:ind w:left="1260" w:hanging="180"/>
    </w:pPr>
  </w:style>
  <w:style w:type="paragraph" w:styleId="Indeks8">
    <w:name w:val="index 8"/>
    <w:basedOn w:val="Normalny"/>
    <w:next w:val="Normalny"/>
    <w:uiPriority w:val="98"/>
    <w:semiHidden/>
    <w:rsid w:val="00122DED"/>
    <w:pPr>
      <w:ind w:left="1440" w:hanging="180"/>
    </w:pPr>
  </w:style>
  <w:style w:type="paragraph" w:styleId="Indeks9">
    <w:name w:val="index 9"/>
    <w:basedOn w:val="Normalny"/>
    <w:next w:val="Normalny"/>
    <w:uiPriority w:val="98"/>
    <w:semiHidden/>
    <w:rsid w:val="00122DED"/>
    <w:pPr>
      <w:ind w:left="1620" w:hanging="180"/>
    </w:pPr>
  </w:style>
  <w:style w:type="paragraph" w:styleId="Spistreci5">
    <w:name w:val="toc 5"/>
    <w:basedOn w:val="Normalny"/>
    <w:next w:val="Normalny"/>
    <w:uiPriority w:val="98"/>
    <w:semiHidden/>
    <w:rsid w:val="00BA5AB8"/>
    <w:pPr>
      <w:ind w:left="720"/>
    </w:pPr>
  </w:style>
  <w:style w:type="paragraph" w:styleId="Spistreci6">
    <w:name w:val="toc 6"/>
    <w:basedOn w:val="Normalny"/>
    <w:next w:val="Normalny"/>
    <w:uiPriority w:val="98"/>
    <w:semiHidden/>
    <w:rsid w:val="00BA5AB8"/>
    <w:pPr>
      <w:tabs>
        <w:tab w:val="right" w:pos="9377"/>
      </w:tabs>
      <w:spacing w:before="240"/>
      <w:ind w:left="1191" w:hanging="1191"/>
    </w:pPr>
    <w:rPr>
      <w:b/>
      <w:color w:val="41B4D2" w:themeColor="accent1"/>
    </w:rPr>
  </w:style>
  <w:style w:type="paragraph" w:styleId="Spistreci7">
    <w:name w:val="toc 7"/>
    <w:basedOn w:val="Normalny"/>
    <w:next w:val="Normalny"/>
    <w:uiPriority w:val="98"/>
    <w:semiHidden/>
    <w:rsid w:val="00BA5AB8"/>
    <w:pPr>
      <w:tabs>
        <w:tab w:val="right" w:pos="9377"/>
      </w:tabs>
      <w:spacing w:before="240"/>
      <w:ind w:left="1191"/>
    </w:pPr>
    <w:rPr>
      <w:b/>
      <w:color w:val="41B4D2" w:themeColor="accent1"/>
    </w:rPr>
  </w:style>
  <w:style w:type="paragraph" w:styleId="Spistreci8">
    <w:name w:val="toc 8"/>
    <w:basedOn w:val="Normalny"/>
    <w:next w:val="Normalny"/>
    <w:uiPriority w:val="98"/>
    <w:semiHidden/>
    <w:rsid w:val="00BA5AB8"/>
    <w:pPr>
      <w:ind w:left="1260"/>
    </w:pPr>
  </w:style>
  <w:style w:type="paragraph" w:styleId="Spistreci9">
    <w:name w:val="toc 9"/>
    <w:basedOn w:val="Normalny"/>
    <w:next w:val="Normalny"/>
    <w:uiPriority w:val="98"/>
    <w:semiHidden/>
    <w:rsid w:val="00BA5AB8"/>
    <w:pPr>
      <w:ind w:left="1440"/>
    </w:pPr>
  </w:style>
  <w:style w:type="paragraph" w:styleId="Adreszwrotnynakopercie">
    <w:name w:val="envelope return"/>
    <w:basedOn w:val="ZsysbasisWorldline"/>
    <w:next w:val="BodytextWorldline"/>
    <w:uiPriority w:val="98"/>
    <w:semiHidden/>
    <w:rsid w:val="0020607F"/>
  </w:style>
  <w:style w:type="numbering" w:styleId="Artykusekcja">
    <w:name w:val="Outline List 3"/>
    <w:basedOn w:val="Bezlisty"/>
    <w:uiPriority w:val="98"/>
    <w:semiHidden/>
    <w:rsid w:val="00E07762"/>
    <w:pPr>
      <w:numPr>
        <w:numId w:val="4"/>
      </w:numPr>
    </w:pPr>
  </w:style>
  <w:style w:type="paragraph" w:styleId="Nagwekwiadomoci">
    <w:name w:val="Message Header"/>
    <w:basedOn w:val="ZsysbasisWorldline"/>
    <w:next w:val="BodytextWorldline"/>
    <w:uiPriority w:val="98"/>
    <w:semiHidden/>
    <w:rsid w:val="0020607F"/>
  </w:style>
  <w:style w:type="paragraph" w:styleId="Tekstblokowy">
    <w:name w:val="Block Text"/>
    <w:basedOn w:val="ZsysbasisWorldline"/>
    <w:next w:val="BodytextWorldline"/>
    <w:uiPriority w:val="98"/>
    <w:semiHidden/>
    <w:rsid w:val="0020607F"/>
  </w:style>
  <w:style w:type="table" w:styleId="Tabela-Prosty1">
    <w:name w:val="Table Simple 1"/>
    <w:basedOn w:val="Standardowy"/>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Wspczesny">
    <w:name w:val="Table Contemporary"/>
    <w:basedOn w:val="Standardowy"/>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odpise-mail">
    <w:name w:val="E-mail Signature"/>
    <w:basedOn w:val="ZsysbasisWorldline"/>
    <w:next w:val="BodytextWorldline"/>
    <w:uiPriority w:val="98"/>
    <w:semiHidden/>
    <w:rsid w:val="0020607F"/>
  </w:style>
  <w:style w:type="paragraph" w:styleId="Podpis">
    <w:name w:val="Signature"/>
    <w:basedOn w:val="ZsysbasisWorldline"/>
    <w:next w:val="BodytextWorldline"/>
    <w:uiPriority w:val="98"/>
    <w:semiHidden/>
    <w:rsid w:val="0020607F"/>
  </w:style>
  <w:style w:type="paragraph" w:styleId="HTML-wstpniesformatowany">
    <w:name w:val="HTML Preformatted"/>
    <w:basedOn w:val="ZsysbasisWorldline"/>
    <w:next w:val="BodytextWorldline"/>
    <w:uiPriority w:val="98"/>
    <w:semiHidden/>
    <w:rsid w:val="0020607F"/>
  </w:style>
  <w:style w:type="table" w:styleId="Jasnalistaakcent6">
    <w:name w:val="Light List Accent 6"/>
    <w:basedOn w:val="Standardowy"/>
    <w:uiPriority w:val="61"/>
    <w:semiHidden/>
    <w:rsid w:val="00E07762"/>
    <w:pPr>
      <w:spacing w:line="240" w:lineRule="auto"/>
    </w:pPr>
    <w:tblPr>
      <w:tblStyleRowBandSize w:val="1"/>
      <w:tblStyleColBandSize w:val="1"/>
      <w:tblBorders>
        <w:top w:val="single" w:sz="8" w:space="0" w:color="F5AF82" w:themeColor="accent6"/>
        <w:left w:val="single" w:sz="8" w:space="0" w:color="F5AF82" w:themeColor="accent6"/>
        <w:bottom w:val="single" w:sz="8" w:space="0" w:color="F5AF82" w:themeColor="accent6"/>
        <w:right w:val="single" w:sz="8" w:space="0" w:color="F5AF82" w:themeColor="accent6"/>
      </w:tblBorders>
    </w:tblPr>
    <w:tblStylePr w:type="firstRow">
      <w:pPr>
        <w:spacing w:before="0" w:after="0" w:line="240" w:lineRule="auto"/>
      </w:pPr>
      <w:rPr>
        <w:b/>
        <w:bCs/>
        <w:color w:val="FFFFFF" w:themeColor="background1"/>
      </w:rPr>
      <w:tblPr/>
      <w:tcPr>
        <w:shd w:val="clear" w:color="auto" w:fill="F5AF82" w:themeFill="accent6"/>
      </w:tcPr>
    </w:tblStylePr>
    <w:tblStylePr w:type="lastRow">
      <w:pPr>
        <w:spacing w:before="0" w:after="0" w:line="240" w:lineRule="auto"/>
      </w:pPr>
      <w:rPr>
        <w:b/>
        <w:bCs/>
      </w:rPr>
      <w:tblPr/>
      <w:tcPr>
        <w:tcBorders>
          <w:top w:val="double" w:sz="6" w:space="0" w:color="F5AF82" w:themeColor="accent6"/>
          <w:left w:val="single" w:sz="8" w:space="0" w:color="F5AF82" w:themeColor="accent6"/>
          <w:bottom w:val="single" w:sz="8" w:space="0" w:color="F5AF82" w:themeColor="accent6"/>
          <w:right w:val="single" w:sz="8" w:space="0" w:color="F5AF82" w:themeColor="accent6"/>
        </w:tcBorders>
      </w:tcPr>
    </w:tblStylePr>
    <w:tblStylePr w:type="firstCol">
      <w:rPr>
        <w:b/>
        <w:bCs/>
      </w:rPr>
    </w:tblStylePr>
    <w:tblStylePr w:type="lastCol">
      <w:rPr>
        <w:b/>
        <w:bCs/>
      </w:rPr>
    </w:tblStylePr>
    <w:tblStylePr w:type="band1Vert">
      <w:tblPr/>
      <w:tcPr>
        <w:tcBorders>
          <w:top w:val="single" w:sz="8" w:space="0" w:color="F5AF82" w:themeColor="accent6"/>
          <w:left w:val="single" w:sz="8" w:space="0" w:color="F5AF82" w:themeColor="accent6"/>
          <w:bottom w:val="single" w:sz="8" w:space="0" w:color="F5AF82" w:themeColor="accent6"/>
          <w:right w:val="single" w:sz="8" w:space="0" w:color="F5AF82" w:themeColor="accent6"/>
        </w:tcBorders>
      </w:tcPr>
    </w:tblStylePr>
    <w:tblStylePr w:type="band1Horz">
      <w:tblPr/>
      <w:tcPr>
        <w:tcBorders>
          <w:top w:val="single" w:sz="8" w:space="0" w:color="F5AF82" w:themeColor="accent6"/>
          <w:left w:val="single" w:sz="8" w:space="0" w:color="F5AF82" w:themeColor="accent6"/>
          <w:bottom w:val="single" w:sz="8" w:space="0" w:color="F5AF82" w:themeColor="accent6"/>
          <w:right w:val="single" w:sz="8" w:space="0" w:color="F5AF82" w:themeColor="accent6"/>
        </w:tcBorders>
      </w:tcPr>
    </w:tblStylePr>
  </w:style>
  <w:style w:type="table" w:styleId="Jasnalistaakcent5">
    <w:name w:val="Light List Accent 5"/>
    <w:basedOn w:val="Standardowy"/>
    <w:uiPriority w:val="61"/>
    <w:semiHidden/>
    <w:rsid w:val="00E07762"/>
    <w:pPr>
      <w:spacing w:line="240" w:lineRule="auto"/>
    </w:pPr>
    <w:tblPr>
      <w:tblStyleRowBandSize w:val="1"/>
      <w:tblStyleColBandSize w:val="1"/>
      <w:tblBorders>
        <w:top w:val="single" w:sz="8" w:space="0" w:color="3C3C3C" w:themeColor="accent5"/>
        <w:left w:val="single" w:sz="8" w:space="0" w:color="3C3C3C" w:themeColor="accent5"/>
        <w:bottom w:val="single" w:sz="8" w:space="0" w:color="3C3C3C" w:themeColor="accent5"/>
        <w:right w:val="single" w:sz="8" w:space="0" w:color="3C3C3C" w:themeColor="accent5"/>
      </w:tblBorders>
    </w:tblPr>
    <w:tblStylePr w:type="firstRow">
      <w:pPr>
        <w:spacing w:before="0" w:after="0" w:line="240" w:lineRule="auto"/>
      </w:pPr>
      <w:rPr>
        <w:b/>
        <w:bCs/>
        <w:color w:val="FFFFFF" w:themeColor="background1"/>
      </w:rPr>
      <w:tblPr/>
      <w:tcPr>
        <w:shd w:val="clear" w:color="auto" w:fill="3C3C3C" w:themeFill="accent5"/>
      </w:tcPr>
    </w:tblStylePr>
    <w:tblStylePr w:type="lastRow">
      <w:pPr>
        <w:spacing w:before="0" w:after="0" w:line="240" w:lineRule="auto"/>
      </w:pPr>
      <w:rPr>
        <w:b/>
        <w:bCs/>
      </w:rPr>
      <w:tblPr/>
      <w:tcPr>
        <w:tcBorders>
          <w:top w:val="double" w:sz="6" w:space="0" w:color="3C3C3C" w:themeColor="accent5"/>
          <w:left w:val="single" w:sz="8" w:space="0" w:color="3C3C3C" w:themeColor="accent5"/>
          <w:bottom w:val="single" w:sz="8" w:space="0" w:color="3C3C3C" w:themeColor="accent5"/>
          <w:right w:val="single" w:sz="8" w:space="0" w:color="3C3C3C" w:themeColor="accent5"/>
        </w:tcBorders>
      </w:tcPr>
    </w:tblStylePr>
    <w:tblStylePr w:type="firstCol">
      <w:rPr>
        <w:b/>
        <w:bCs/>
      </w:rPr>
    </w:tblStylePr>
    <w:tblStylePr w:type="lastCol">
      <w:rPr>
        <w:b/>
        <w:bCs/>
      </w:rPr>
    </w:tblStylePr>
    <w:tblStylePr w:type="band1Vert">
      <w:tblPr/>
      <w:tcPr>
        <w:tcBorders>
          <w:top w:val="single" w:sz="8" w:space="0" w:color="3C3C3C" w:themeColor="accent5"/>
          <w:left w:val="single" w:sz="8" w:space="0" w:color="3C3C3C" w:themeColor="accent5"/>
          <w:bottom w:val="single" w:sz="8" w:space="0" w:color="3C3C3C" w:themeColor="accent5"/>
          <w:right w:val="single" w:sz="8" w:space="0" w:color="3C3C3C" w:themeColor="accent5"/>
        </w:tcBorders>
      </w:tcPr>
    </w:tblStylePr>
    <w:tblStylePr w:type="band1Horz">
      <w:tblPr/>
      <w:tcPr>
        <w:tcBorders>
          <w:top w:val="single" w:sz="8" w:space="0" w:color="3C3C3C" w:themeColor="accent5"/>
          <w:left w:val="single" w:sz="8" w:space="0" w:color="3C3C3C" w:themeColor="accent5"/>
          <w:bottom w:val="single" w:sz="8" w:space="0" w:color="3C3C3C" w:themeColor="accent5"/>
          <w:right w:val="single" w:sz="8" w:space="0" w:color="3C3C3C" w:themeColor="accent5"/>
        </w:tcBorders>
      </w:tcPr>
    </w:tblStylePr>
  </w:style>
  <w:style w:type="table" w:styleId="Jasnalistaakcent4">
    <w:name w:val="Light List Accent 4"/>
    <w:basedOn w:val="Standardowy"/>
    <w:uiPriority w:val="61"/>
    <w:semiHidden/>
    <w:rsid w:val="00E07762"/>
    <w:pPr>
      <w:spacing w:line="240" w:lineRule="auto"/>
    </w:pPr>
    <w:tblPr>
      <w:tblStyleRowBandSize w:val="1"/>
      <w:tblStyleColBandSize w:val="1"/>
      <w:tblBorders>
        <w:top w:val="single" w:sz="8" w:space="0" w:color="46B8A6" w:themeColor="accent4"/>
        <w:left w:val="single" w:sz="8" w:space="0" w:color="46B8A6" w:themeColor="accent4"/>
        <w:bottom w:val="single" w:sz="8" w:space="0" w:color="46B8A6" w:themeColor="accent4"/>
        <w:right w:val="single" w:sz="8" w:space="0" w:color="46B8A6" w:themeColor="accent4"/>
      </w:tblBorders>
    </w:tblPr>
    <w:tblStylePr w:type="firstRow">
      <w:pPr>
        <w:spacing w:before="0" w:after="0" w:line="240" w:lineRule="auto"/>
      </w:pPr>
      <w:rPr>
        <w:b/>
        <w:bCs/>
        <w:color w:val="FFFFFF" w:themeColor="background1"/>
      </w:rPr>
      <w:tblPr/>
      <w:tcPr>
        <w:shd w:val="clear" w:color="auto" w:fill="46B8A6" w:themeFill="accent4"/>
      </w:tcPr>
    </w:tblStylePr>
    <w:tblStylePr w:type="lastRow">
      <w:pPr>
        <w:spacing w:before="0" w:after="0" w:line="240" w:lineRule="auto"/>
      </w:pPr>
      <w:rPr>
        <w:b/>
        <w:bCs/>
      </w:rPr>
      <w:tblPr/>
      <w:tcPr>
        <w:tcBorders>
          <w:top w:val="double" w:sz="6" w:space="0" w:color="46B8A6" w:themeColor="accent4"/>
          <w:left w:val="single" w:sz="8" w:space="0" w:color="46B8A6" w:themeColor="accent4"/>
          <w:bottom w:val="single" w:sz="8" w:space="0" w:color="46B8A6" w:themeColor="accent4"/>
          <w:right w:val="single" w:sz="8" w:space="0" w:color="46B8A6" w:themeColor="accent4"/>
        </w:tcBorders>
      </w:tcPr>
    </w:tblStylePr>
    <w:tblStylePr w:type="firstCol">
      <w:rPr>
        <w:b/>
        <w:bCs/>
      </w:rPr>
    </w:tblStylePr>
    <w:tblStylePr w:type="lastCol">
      <w:rPr>
        <w:b/>
        <w:bCs/>
      </w:rPr>
    </w:tblStylePr>
    <w:tblStylePr w:type="band1Vert">
      <w:tblPr/>
      <w:tcPr>
        <w:tcBorders>
          <w:top w:val="single" w:sz="8" w:space="0" w:color="46B8A6" w:themeColor="accent4"/>
          <w:left w:val="single" w:sz="8" w:space="0" w:color="46B8A6" w:themeColor="accent4"/>
          <w:bottom w:val="single" w:sz="8" w:space="0" w:color="46B8A6" w:themeColor="accent4"/>
          <w:right w:val="single" w:sz="8" w:space="0" w:color="46B8A6" w:themeColor="accent4"/>
        </w:tcBorders>
      </w:tcPr>
    </w:tblStylePr>
    <w:tblStylePr w:type="band1Horz">
      <w:tblPr/>
      <w:tcPr>
        <w:tcBorders>
          <w:top w:val="single" w:sz="8" w:space="0" w:color="46B8A6" w:themeColor="accent4"/>
          <w:left w:val="single" w:sz="8" w:space="0" w:color="46B8A6" w:themeColor="accent4"/>
          <w:bottom w:val="single" w:sz="8" w:space="0" w:color="46B8A6" w:themeColor="accent4"/>
          <w:right w:val="single" w:sz="8" w:space="0" w:color="46B8A6" w:themeColor="accent4"/>
        </w:tcBorders>
      </w:tcPr>
    </w:tblStylePr>
  </w:style>
  <w:style w:type="table" w:styleId="Jasnalistaakcent3">
    <w:name w:val="Light List Accent 3"/>
    <w:basedOn w:val="Standardowy"/>
    <w:uiPriority w:val="61"/>
    <w:semiHidden/>
    <w:rsid w:val="00E07762"/>
    <w:pPr>
      <w:spacing w:line="240" w:lineRule="auto"/>
    </w:pPr>
    <w:tblPr>
      <w:tblStyleRowBandSize w:val="1"/>
      <w:tblStyleColBandSize w:val="1"/>
      <w:tblBorders>
        <w:top w:val="single" w:sz="8" w:space="0" w:color="5F8CA0" w:themeColor="accent3"/>
        <w:left w:val="single" w:sz="8" w:space="0" w:color="5F8CA0" w:themeColor="accent3"/>
        <w:bottom w:val="single" w:sz="8" w:space="0" w:color="5F8CA0" w:themeColor="accent3"/>
        <w:right w:val="single" w:sz="8" w:space="0" w:color="5F8CA0" w:themeColor="accent3"/>
      </w:tblBorders>
    </w:tblPr>
    <w:tblStylePr w:type="firstRow">
      <w:pPr>
        <w:spacing w:before="0" w:after="0" w:line="240" w:lineRule="auto"/>
      </w:pPr>
      <w:rPr>
        <w:b/>
        <w:bCs/>
        <w:color w:val="FFFFFF" w:themeColor="background1"/>
      </w:rPr>
      <w:tblPr/>
      <w:tcPr>
        <w:shd w:val="clear" w:color="auto" w:fill="5F8CA0" w:themeFill="accent3"/>
      </w:tcPr>
    </w:tblStylePr>
    <w:tblStylePr w:type="lastRow">
      <w:pPr>
        <w:spacing w:before="0" w:after="0" w:line="240" w:lineRule="auto"/>
      </w:pPr>
      <w:rPr>
        <w:b/>
        <w:bCs/>
      </w:rPr>
      <w:tblPr/>
      <w:tcPr>
        <w:tcBorders>
          <w:top w:val="double" w:sz="6" w:space="0" w:color="5F8CA0" w:themeColor="accent3"/>
          <w:left w:val="single" w:sz="8" w:space="0" w:color="5F8CA0" w:themeColor="accent3"/>
          <w:bottom w:val="single" w:sz="8" w:space="0" w:color="5F8CA0" w:themeColor="accent3"/>
          <w:right w:val="single" w:sz="8" w:space="0" w:color="5F8CA0" w:themeColor="accent3"/>
        </w:tcBorders>
      </w:tcPr>
    </w:tblStylePr>
    <w:tblStylePr w:type="firstCol">
      <w:rPr>
        <w:b/>
        <w:bCs/>
      </w:rPr>
    </w:tblStylePr>
    <w:tblStylePr w:type="lastCol">
      <w:rPr>
        <w:b/>
        <w:bCs/>
      </w:rPr>
    </w:tblStylePr>
    <w:tblStylePr w:type="band1Vert">
      <w:tblPr/>
      <w:tcPr>
        <w:tcBorders>
          <w:top w:val="single" w:sz="8" w:space="0" w:color="5F8CA0" w:themeColor="accent3"/>
          <w:left w:val="single" w:sz="8" w:space="0" w:color="5F8CA0" w:themeColor="accent3"/>
          <w:bottom w:val="single" w:sz="8" w:space="0" w:color="5F8CA0" w:themeColor="accent3"/>
          <w:right w:val="single" w:sz="8" w:space="0" w:color="5F8CA0" w:themeColor="accent3"/>
        </w:tcBorders>
      </w:tcPr>
    </w:tblStylePr>
    <w:tblStylePr w:type="band1Horz">
      <w:tblPr/>
      <w:tcPr>
        <w:tcBorders>
          <w:top w:val="single" w:sz="8" w:space="0" w:color="5F8CA0" w:themeColor="accent3"/>
          <w:left w:val="single" w:sz="8" w:space="0" w:color="5F8CA0" w:themeColor="accent3"/>
          <w:bottom w:val="single" w:sz="8" w:space="0" w:color="5F8CA0" w:themeColor="accent3"/>
          <w:right w:val="single" w:sz="8" w:space="0" w:color="5F8CA0" w:themeColor="accent3"/>
        </w:tcBorders>
      </w:tcPr>
    </w:tblStylePr>
  </w:style>
  <w:style w:type="paragraph" w:styleId="HTML-adres">
    <w:name w:val="HTML Address"/>
    <w:basedOn w:val="ZsysbasisWorldline"/>
    <w:next w:val="BodytextWorldline"/>
    <w:uiPriority w:val="98"/>
    <w:semiHidden/>
    <w:rsid w:val="0020607F"/>
  </w:style>
  <w:style w:type="table" w:styleId="Jasnalistaakcent2">
    <w:name w:val="Light List Accent 2"/>
    <w:basedOn w:val="Standardowy"/>
    <w:uiPriority w:val="61"/>
    <w:semiHidden/>
    <w:rsid w:val="00E07762"/>
    <w:pPr>
      <w:spacing w:line="240" w:lineRule="auto"/>
    </w:pPr>
    <w:tblPr>
      <w:tblStyleRowBandSize w:val="1"/>
      <w:tblStyleColBandSize w:val="1"/>
      <w:tblBorders>
        <w:top w:val="single" w:sz="8" w:space="0" w:color="D74B8C" w:themeColor="accent2"/>
        <w:left w:val="single" w:sz="8" w:space="0" w:color="D74B8C" w:themeColor="accent2"/>
        <w:bottom w:val="single" w:sz="8" w:space="0" w:color="D74B8C" w:themeColor="accent2"/>
        <w:right w:val="single" w:sz="8" w:space="0" w:color="D74B8C" w:themeColor="accent2"/>
      </w:tblBorders>
    </w:tblPr>
    <w:tblStylePr w:type="firstRow">
      <w:pPr>
        <w:spacing w:before="0" w:after="0" w:line="240" w:lineRule="auto"/>
      </w:pPr>
      <w:rPr>
        <w:b/>
        <w:bCs/>
        <w:color w:val="FFFFFF" w:themeColor="background1"/>
      </w:rPr>
      <w:tblPr/>
      <w:tcPr>
        <w:shd w:val="clear" w:color="auto" w:fill="D74B8C" w:themeFill="accent2"/>
      </w:tcPr>
    </w:tblStylePr>
    <w:tblStylePr w:type="lastRow">
      <w:pPr>
        <w:spacing w:before="0" w:after="0" w:line="240" w:lineRule="auto"/>
      </w:pPr>
      <w:rPr>
        <w:b/>
        <w:bCs/>
      </w:rPr>
      <w:tblPr/>
      <w:tcPr>
        <w:tcBorders>
          <w:top w:val="double" w:sz="6" w:space="0" w:color="D74B8C" w:themeColor="accent2"/>
          <w:left w:val="single" w:sz="8" w:space="0" w:color="D74B8C" w:themeColor="accent2"/>
          <w:bottom w:val="single" w:sz="8" w:space="0" w:color="D74B8C" w:themeColor="accent2"/>
          <w:right w:val="single" w:sz="8" w:space="0" w:color="D74B8C" w:themeColor="accent2"/>
        </w:tcBorders>
      </w:tcPr>
    </w:tblStylePr>
    <w:tblStylePr w:type="firstCol">
      <w:rPr>
        <w:b/>
        <w:bCs/>
      </w:rPr>
    </w:tblStylePr>
    <w:tblStylePr w:type="lastCol">
      <w:rPr>
        <w:b/>
        <w:bCs/>
      </w:rPr>
    </w:tblStylePr>
    <w:tblStylePr w:type="band1Vert">
      <w:tblPr/>
      <w:tcPr>
        <w:tcBorders>
          <w:top w:val="single" w:sz="8" w:space="0" w:color="D74B8C" w:themeColor="accent2"/>
          <w:left w:val="single" w:sz="8" w:space="0" w:color="D74B8C" w:themeColor="accent2"/>
          <w:bottom w:val="single" w:sz="8" w:space="0" w:color="D74B8C" w:themeColor="accent2"/>
          <w:right w:val="single" w:sz="8" w:space="0" w:color="D74B8C" w:themeColor="accent2"/>
        </w:tcBorders>
      </w:tcPr>
    </w:tblStylePr>
    <w:tblStylePr w:type="band1Horz">
      <w:tblPr/>
      <w:tcPr>
        <w:tcBorders>
          <w:top w:val="single" w:sz="8" w:space="0" w:color="D74B8C" w:themeColor="accent2"/>
          <w:left w:val="single" w:sz="8" w:space="0" w:color="D74B8C" w:themeColor="accent2"/>
          <w:bottom w:val="single" w:sz="8" w:space="0" w:color="D74B8C" w:themeColor="accent2"/>
          <w:right w:val="single" w:sz="8" w:space="0" w:color="D74B8C" w:themeColor="accent2"/>
        </w:tcBorders>
      </w:tcPr>
    </w:tblStylePr>
  </w:style>
  <w:style w:type="table" w:styleId="Jasnecieniowanieakcent6">
    <w:name w:val="Light Shading Accent 6"/>
    <w:basedOn w:val="Standardowy"/>
    <w:uiPriority w:val="60"/>
    <w:semiHidden/>
    <w:rsid w:val="00E07762"/>
    <w:pPr>
      <w:spacing w:line="240" w:lineRule="auto"/>
    </w:pPr>
    <w:rPr>
      <w:color w:val="EE762A" w:themeColor="accent6" w:themeShade="BF"/>
    </w:rPr>
    <w:tblPr>
      <w:tblStyleRowBandSize w:val="1"/>
      <w:tblStyleColBandSize w:val="1"/>
      <w:tblBorders>
        <w:top w:val="single" w:sz="8" w:space="0" w:color="F5AF82" w:themeColor="accent6"/>
        <w:bottom w:val="single" w:sz="8" w:space="0" w:color="F5AF82" w:themeColor="accent6"/>
      </w:tblBorders>
    </w:tblPr>
    <w:tblStylePr w:type="firstRow">
      <w:pPr>
        <w:spacing w:before="0" w:after="0" w:line="240" w:lineRule="auto"/>
      </w:pPr>
      <w:rPr>
        <w:b/>
        <w:bCs/>
      </w:rPr>
      <w:tblPr/>
      <w:tcPr>
        <w:tcBorders>
          <w:top w:val="single" w:sz="8" w:space="0" w:color="F5AF82" w:themeColor="accent6"/>
          <w:left w:val="nil"/>
          <w:bottom w:val="single" w:sz="8" w:space="0" w:color="F5AF82" w:themeColor="accent6"/>
          <w:right w:val="nil"/>
          <w:insideH w:val="nil"/>
          <w:insideV w:val="nil"/>
        </w:tcBorders>
      </w:tcPr>
    </w:tblStylePr>
    <w:tblStylePr w:type="lastRow">
      <w:pPr>
        <w:spacing w:before="0" w:after="0" w:line="240" w:lineRule="auto"/>
      </w:pPr>
      <w:rPr>
        <w:b/>
        <w:bCs/>
      </w:rPr>
      <w:tblPr/>
      <w:tcPr>
        <w:tcBorders>
          <w:top w:val="single" w:sz="8" w:space="0" w:color="F5AF82" w:themeColor="accent6"/>
          <w:left w:val="nil"/>
          <w:bottom w:val="single" w:sz="8" w:space="0" w:color="F5AF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ADF" w:themeFill="accent6" w:themeFillTint="3F"/>
      </w:tcPr>
    </w:tblStylePr>
    <w:tblStylePr w:type="band1Horz">
      <w:tblPr/>
      <w:tcPr>
        <w:tcBorders>
          <w:left w:val="nil"/>
          <w:right w:val="nil"/>
          <w:insideH w:val="nil"/>
          <w:insideV w:val="nil"/>
        </w:tcBorders>
        <w:shd w:val="clear" w:color="auto" w:fill="FCEADF" w:themeFill="accent6" w:themeFillTint="3F"/>
      </w:tcPr>
    </w:tblStylePr>
  </w:style>
  <w:style w:type="table" w:styleId="Tabela-Klasyczny1">
    <w:name w:val="Table Classic 1"/>
    <w:basedOn w:val="Standardowy"/>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Odwoanieintensywne">
    <w:name w:val="Intense Reference"/>
    <w:basedOn w:val="Domylnaczcionkaakapitu"/>
    <w:uiPriority w:val="98"/>
    <w:semiHidden/>
    <w:rsid w:val="00E07762"/>
    <w:rPr>
      <w:b/>
      <w:bCs/>
      <w:smallCaps/>
      <w:color w:val="D74B8C" w:themeColor="accent2"/>
      <w:spacing w:val="5"/>
      <w:u w:val="single"/>
    </w:rPr>
  </w:style>
  <w:style w:type="paragraph" w:styleId="NormalnyWeb">
    <w:name w:val="Normal (Web)"/>
    <w:basedOn w:val="ZsysbasisWorldline"/>
    <w:next w:val="BodytextWorldline"/>
    <w:uiPriority w:val="99"/>
    <w:rsid w:val="0020607F"/>
  </w:style>
  <w:style w:type="paragraph" w:styleId="Nagweknotatki">
    <w:name w:val="Note Heading"/>
    <w:basedOn w:val="ZsysbasisWorldline"/>
    <w:next w:val="BodytextWorldline"/>
    <w:uiPriority w:val="98"/>
    <w:semiHidden/>
    <w:rsid w:val="0020607F"/>
  </w:style>
  <w:style w:type="paragraph" w:styleId="Tekstpodstawowy">
    <w:name w:val="Body Text"/>
    <w:basedOn w:val="ZsysbasisWorldline"/>
    <w:next w:val="BodytextWorldline"/>
    <w:uiPriority w:val="98"/>
    <w:semiHidden/>
    <w:rsid w:val="0020607F"/>
  </w:style>
  <w:style w:type="paragraph" w:styleId="Tekstpodstawowy2">
    <w:name w:val="Body Text 2"/>
    <w:basedOn w:val="ZsysbasisWorldline"/>
    <w:next w:val="BodytextWorldline"/>
    <w:uiPriority w:val="3"/>
    <w:semiHidden/>
    <w:rsid w:val="0020607F"/>
  </w:style>
  <w:style w:type="paragraph" w:styleId="Tekstpodstawowy3">
    <w:name w:val="Body Text 3"/>
    <w:basedOn w:val="ZsysbasisWorldline"/>
    <w:next w:val="BodytextWorldline"/>
    <w:uiPriority w:val="3"/>
    <w:semiHidden/>
    <w:rsid w:val="0020607F"/>
  </w:style>
  <w:style w:type="paragraph" w:styleId="Tekstpodstawowyzwciciem">
    <w:name w:val="Body Text First Indent"/>
    <w:basedOn w:val="ZsysbasisWorldline"/>
    <w:next w:val="BodytextWorldline"/>
    <w:uiPriority w:val="3"/>
    <w:semiHidden/>
    <w:rsid w:val="0020607F"/>
  </w:style>
  <w:style w:type="paragraph" w:styleId="Tekstpodstawowywcity">
    <w:name w:val="Body Text Indent"/>
    <w:basedOn w:val="ZsysbasisWorldline"/>
    <w:next w:val="BodytextWorldline"/>
    <w:uiPriority w:val="3"/>
    <w:semiHidden/>
    <w:rsid w:val="0020607F"/>
  </w:style>
  <w:style w:type="paragraph" w:styleId="Tekstpodstawowyzwciciem2">
    <w:name w:val="Body Text First Indent 2"/>
    <w:basedOn w:val="ZsysbasisWorldline"/>
    <w:next w:val="BodytextWorldline"/>
    <w:uiPriority w:val="3"/>
    <w:semiHidden/>
    <w:rsid w:val="0020607F"/>
  </w:style>
  <w:style w:type="paragraph" w:styleId="Tekstpodstawowywcity2">
    <w:name w:val="Body Text Indent 2"/>
    <w:basedOn w:val="ZsysbasisWorldline"/>
    <w:next w:val="BodytextWorldline"/>
    <w:uiPriority w:val="3"/>
    <w:semiHidden/>
    <w:rsid w:val="0020607F"/>
  </w:style>
  <w:style w:type="paragraph" w:styleId="Tekstpodstawowywcity3">
    <w:name w:val="Body Text Indent 3"/>
    <w:basedOn w:val="ZsysbasisWorldline"/>
    <w:next w:val="BodytextWorldline"/>
    <w:uiPriority w:val="3"/>
    <w:semiHidden/>
    <w:rsid w:val="0020607F"/>
  </w:style>
  <w:style w:type="table" w:styleId="Tabela-Profesjonalny">
    <w:name w:val="Table Professional"/>
    <w:basedOn w:val="Standardowy"/>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Wyrnienieintensywne">
    <w:name w:val="Intense Emphasis"/>
    <w:basedOn w:val="Domylnaczcionkaakapitu"/>
    <w:uiPriority w:val="98"/>
    <w:semiHidden/>
    <w:rsid w:val="00E07762"/>
    <w:rPr>
      <w:b/>
      <w:bCs/>
      <w:i/>
      <w:iCs/>
      <w:color w:val="41B4D2" w:themeColor="accent1"/>
    </w:rPr>
  </w:style>
  <w:style w:type="paragraph" w:styleId="Wcicienormalne">
    <w:name w:val="Normal Indent"/>
    <w:basedOn w:val="ZsysbasisWorldline"/>
    <w:next w:val="BodytextWorldline"/>
    <w:uiPriority w:val="98"/>
    <w:semiHidden/>
    <w:rsid w:val="0020607F"/>
  </w:style>
  <w:style w:type="table" w:styleId="Tabela-Kolumnowy1">
    <w:name w:val="Table Columns 1"/>
    <w:basedOn w:val="Standardowy"/>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iatka">
    <w:name w:val="Table Grid"/>
    <w:basedOn w:val="Standardowy"/>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otyw">
    <w:name w:val="Table Theme"/>
    <w:basedOn w:val="Standardowy"/>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katny1">
    <w:name w:val="Table Subtle 1"/>
    <w:basedOn w:val="Standardowy"/>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8"/>
    <w:semiHidden/>
    <w:rsid w:val="00CB7600"/>
    <w:rPr>
      <w:vertAlign w:val="superscript"/>
    </w:rPr>
  </w:style>
  <w:style w:type="paragraph" w:styleId="Tekstprzypisudolnego">
    <w:name w:val="footnote text"/>
    <w:basedOn w:val="ZsysbasisWorldline"/>
    <w:uiPriority w:val="98"/>
    <w:semiHidden/>
    <w:rsid w:val="00CB7600"/>
    <w:rPr>
      <w:sz w:val="15"/>
    </w:rPr>
  </w:style>
  <w:style w:type="table" w:styleId="Tabela-SieWeb1">
    <w:name w:val="Table Web 1"/>
    <w:basedOn w:val="Standardowy"/>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ogrubienie">
    <w:name w:val="Strong"/>
    <w:basedOn w:val="Domylnaczcionkaakapitu"/>
    <w:uiPriority w:val="22"/>
    <w:qFormat/>
    <w:rsid w:val="00451FDB"/>
    <w:rPr>
      <w:b w:val="0"/>
      <w:bCs w:val="0"/>
    </w:rPr>
  </w:style>
  <w:style w:type="paragraph" w:styleId="Data">
    <w:name w:val="Date"/>
    <w:basedOn w:val="ZsysbasisWorldline"/>
    <w:next w:val="BodytextWorldline"/>
    <w:uiPriority w:val="98"/>
    <w:semiHidden/>
    <w:rsid w:val="0020607F"/>
  </w:style>
  <w:style w:type="paragraph" w:styleId="Zwykytekst">
    <w:name w:val="Plain Text"/>
    <w:basedOn w:val="ZsysbasisWorldline"/>
    <w:next w:val="BodytextWorldline"/>
    <w:uiPriority w:val="98"/>
    <w:semiHidden/>
    <w:rsid w:val="0020607F"/>
  </w:style>
  <w:style w:type="paragraph" w:styleId="Tekstdymka">
    <w:name w:val="Balloon Text"/>
    <w:basedOn w:val="ZsysbasisWorldline"/>
    <w:next w:val="BodytextWorldline"/>
    <w:uiPriority w:val="98"/>
    <w:semiHidden/>
    <w:rsid w:val="0020607F"/>
  </w:style>
  <w:style w:type="paragraph" w:styleId="Legenda">
    <w:name w:val="caption"/>
    <w:aliases w:val="Caption Worldline"/>
    <w:basedOn w:val="ZsysbasisWorldline"/>
    <w:next w:val="BodytextWorldline"/>
    <w:uiPriority w:val="32"/>
    <w:rsid w:val="00180AEB"/>
    <w:pPr>
      <w:spacing w:before="120" w:after="120" w:line="240" w:lineRule="exact"/>
      <w:jc w:val="center"/>
    </w:pPr>
    <w:rPr>
      <w:b/>
      <w:color w:val="41B4D2" w:themeColor="accent1"/>
    </w:rPr>
  </w:style>
  <w:style w:type="paragraph" w:styleId="Wykazrde">
    <w:name w:val="table of authorities"/>
    <w:basedOn w:val="ZsysbasisWorldline"/>
    <w:next w:val="BodytextWorldline"/>
    <w:uiPriority w:val="98"/>
    <w:semiHidden/>
    <w:rsid w:val="0020607F"/>
  </w:style>
  <w:style w:type="paragraph" w:styleId="Mapadokumentu">
    <w:name w:val="Document Map"/>
    <w:basedOn w:val="ZsysbasisWorldline"/>
    <w:next w:val="BodytextWorldline"/>
    <w:uiPriority w:val="98"/>
    <w:semiHidden/>
    <w:rsid w:val="0020607F"/>
  </w:style>
  <w:style w:type="table" w:styleId="Jasnecieniowanieakcent5">
    <w:name w:val="Light Shading Accent 5"/>
    <w:basedOn w:val="Standardowy"/>
    <w:uiPriority w:val="60"/>
    <w:semiHidden/>
    <w:rsid w:val="00E07762"/>
    <w:pPr>
      <w:spacing w:line="240" w:lineRule="auto"/>
    </w:pPr>
    <w:rPr>
      <w:color w:val="2C2C2C" w:themeColor="accent5" w:themeShade="BF"/>
    </w:rPr>
    <w:tblPr>
      <w:tblStyleRowBandSize w:val="1"/>
      <w:tblStyleColBandSize w:val="1"/>
      <w:tblBorders>
        <w:top w:val="single" w:sz="8" w:space="0" w:color="3C3C3C" w:themeColor="accent5"/>
        <w:bottom w:val="single" w:sz="8" w:space="0" w:color="3C3C3C" w:themeColor="accent5"/>
      </w:tblBorders>
    </w:tblPr>
    <w:tblStylePr w:type="firstRow">
      <w:pPr>
        <w:spacing w:before="0" w:after="0" w:line="240" w:lineRule="auto"/>
      </w:pPr>
      <w:rPr>
        <w:b/>
        <w:bCs/>
      </w:rPr>
      <w:tblPr/>
      <w:tcPr>
        <w:tcBorders>
          <w:top w:val="single" w:sz="8" w:space="0" w:color="3C3C3C" w:themeColor="accent5"/>
          <w:left w:val="nil"/>
          <w:bottom w:val="single" w:sz="8" w:space="0" w:color="3C3C3C" w:themeColor="accent5"/>
          <w:right w:val="nil"/>
          <w:insideH w:val="nil"/>
          <w:insideV w:val="nil"/>
        </w:tcBorders>
      </w:tcPr>
    </w:tblStylePr>
    <w:tblStylePr w:type="lastRow">
      <w:pPr>
        <w:spacing w:before="0" w:after="0" w:line="240" w:lineRule="auto"/>
      </w:pPr>
      <w:rPr>
        <w:b/>
        <w:bCs/>
      </w:rPr>
      <w:tblPr/>
      <w:tcPr>
        <w:tcBorders>
          <w:top w:val="single" w:sz="8" w:space="0" w:color="3C3C3C" w:themeColor="accent5"/>
          <w:left w:val="nil"/>
          <w:bottom w:val="single" w:sz="8" w:space="0" w:color="3C3C3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ECE" w:themeFill="accent5" w:themeFillTint="3F"/>
      </w:tcPr>
    </w:tblStylePr>
    <w:tblStylePr w:type="band1Horz">
      <w:tblPr/>
      <w:tcPr>
        <w:tcBorders>
          <w:left w:val="nil"/>
          <w:right w:val="nil"/>
          <w:insideH w:val="nil"/>
          <w:insideV w:val="nil"/>
        </w:tcBorders>
        <w:shd w:val="clear" w:color="auto" w:fill="CECECE" w:themeFill="accent5" w:themeFillTint="3F"/>
      </w:tcPr>
    </w:tblStylePr>
  </w:style>
  <w:style w:type="paragraph" w:styleId="Tekstprzypisukocowego">
    <w:name w:val="endnote text"/>
    <w:basedOn w:val="ZsysbasisWorldline"/>
    <w:next w:val="BodytextWorldline"/>
    <w:uiPriority w:val="98"/>
    <w:semiHidden/>
    <w:rsid w:val="0020607F"/>
  </w:style>
  <w:style w:type="paragraph" w:styleId="Nagwekindeksu">
    <w:name w:val="index heading"/>
    <w:basedOn w:val="ZsysbasisWorldline"/>
    <w:next w:val="BodytextWorldline"/>
    <w:uiPriority w:val="98"/>
    <w:semiHidden/>
    <w:rsid w:val="0020607F"/>
  </w:style>
  <w:style w:type="paragraph" w:styleId="Nagwekwykazurde">
    <w:name w:val="toa heading"/>
    <w:basedOn w:val="ZsysbasisWorldline"/>
    <w:next w:val="BodytextWorldline"/>
    <w:uiPriority w:val="98"/>
    <w:semiHidden/>
    <w:rsid w:val="0020607F"/>
  </w:style>
  <w:style w:type="paragraph" w:styleId="Spisilustracji">
    <w:name w:val="table of figures"/>
    <w:basedOn w:val="ZsysbasisWorldline"/>
    <w:next w:val="BodytextWorldline"/>
    <w:uiPriority w:val="98"/>
    <w:semiHidden/>
    <w:rsid w:val="0020607F"/>
  </w:style>
  <w:style w:type="paragraph" w:styleId="Tekstmakra">
    <w:name w:val="macro"/>
    <w:basedOn w:val="ZsysbasisWorldline"/>
    <w:next w:val="BodytextWorldline"/>
    <w:uiPriority w:val="98"/>
    <w:semiHidden/>
    <w:rsid w:val="0020607F"/>
  </w:style>
  <w:style w:type="paragraph" w:styleId="Tekstkomentarza">
    <w:name w:val="annotation text"/>
    <w:basedOn w:val="ZsysbasisWorldline"/>
    <w:next w:val="BodytextWorldline"/>
    <w:uiPriority w:val="98"/>
    <w:semiHidden/>
    <w:rsid w:val="0020607F"/>
  </w:style>
  <w:style w:type="paragraph" w:styleId="Tematkomentarza">
    <w:name w:val="annotation subject"/>
    <w:basedOn w:val="ZsysbasisWorldline"/>
    <w:next w:val="BodytextWorldline"/>
    <w:uiPriority w:val="98"/>
    <w:semiHidden/>
    <w:rsid w:val="0020607F"/>
  </w:style>
  <w:style w:type="character" w:styleId="Odwoaniedokomentarza">
    <w:name w:val="annotation reference"/>
    <w:basedOn w:val="Domylnaczcionkaakapitu"/>
    <w:uiPriority w:val="98"/>
    <w:semiHidden/>
    <w:rsid w:val="0020607F"/>
    <w:rPr>
      <w:sz w:val="18"/>
      <w:szCs w:val="18"/>
    </w:rPr>
  </w:style>
  <w:style w:type="character" w:customStyle="1" w:styleId="Heading1nonumberWorldlineChar">
    <w:name w:val="Heading 1 no number Worldline Char"/>
    <w:basedOn w:val="Domylnaczcionkaakapitu"/>
    <w:link w:val="Heading1nonumberWorldline"/>
    <w:rsid w:val="006B4A75"/>
    <w:rPr>
      <w:rFonts w:ascii="Verdana" w:hAnsi="Verdana" w:cs="Maiandra GD"/>
      <w:b/>
      <w:color w:val="41B4D2" w:themeColor="accent1"/>
      <w:sz w:val="24"/>
      <w:szCs w:val="32"/>
      <w:lang w:val="en-GB"/>
    </w:rPr>
  </w:style>
  <w:style w:type="paragraph" w:customStyle="1" w:styleId="List1stlevelWorldline">
    <w:name w:val="List 1st level Worldline"/>
    <w:basedOn w:val="ZsysbasisWorldline"/>
    <w:uiPriority w:val="3"/>
    <w:qFormat/>
    <w:rsid w:val="0024200E"/>
    <w:pPr>
      <w:tabs>
        <w:tab w:val="num" w:pos="301"/>
      </w:tabs>
      <w:ind w:left="301" w:hanging="301"/>
    </w:pPr>
  </w:style>
  <w:style w:type="paragraph" w:customStyle="1" w:styleId="List2ndlevelWorldline">
    <w:name w:val="List 2nd level Worldline"/>
    <w:basedOn w:val="ZsysbasisWorldline"/>
    <w:uiPriority w:val="4"/>
    <w:qFormat/>
    <w:rsid w:val="0024200E"/>
    <w:pPr>
      <w:tabs>
        <w:tab w:val="num" w:pos="602"/>
      </w:tabs>
      <w:ind w:left="602" w:hanging="301"/>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Tytuksiki">
    <w:name w:val="Book Title"/>
    <w:basedOn w:val="Domylnaczcionkaakapitu"/>
    <w:uiPriority w:val="98"/>
    <w:semiHidden/>
    <w:rsid w:val="00E07762"/>
    <w:rPr>
      <w:b/>
      <w:bCs/>
      <w:smallCaps/>
      <w:spacing w:val="5"/>
    </w:rPr>
  </w:style>
  <w:style w:type="character" w:styleId="Tekstzastpczy">
    <w:name w:val="Placeholder Text"/>
    <w:basedOn w:val="zsysVeldMarkering"/>
    <w:uiPriority w:val="99"/>
    <w:semiHidden/>
    <w:rsid w:val="00E3748E"/>
    <w:rPr>
      <w:color w:val="auto"/>
      <w:bdr w:val="none" w:sz="0" w:space="0" w:color="auto"/>
      <w:shd w:val="clear" w:color="auto" w:fill="FFFF00"/>
      <w:lang w:val="en-GB"/>
    </w:rPr>
  </w:style>
  <w:style w:type="character" w:styleId="Odwoaniedelikatne">
    <w:name w:val="Subtle Reference"/>
    <w:basedOn w:val="Domylnaczcionkaakapitu"/>
    <w:uiPriority w:val="98"/>
    <w:semiHidden/>
    <w:rsid w:val="00E07762"/>
    <w:rPr>
      <w:smallCaps/>
      <w:color w:val="D74B8C" w:themeColor="accent2"/>
      <w:u w:val="single"/>
    </w:rPr>
  </w:style>
  <w:style w:type="character" w:styleId="Wyrnieniedelikatne">
    <w:name w:val="Subtle Emphasis"/>
    <w:basedOn w:val="Domylnaczcionkaakapitu"/>
    <w:uiPriority w:val="98"/>
    <w:semiHidden/>
    <w:rsid w:val="00E07762"/>
    <w:rPr>
      <w:i/>
      <w:iCs/>
      <w:color w:val="9D9D9D" w:themeColor="text1" w:themeTint="7F"/>
    </w:rPr>
  </w:style>
  <w:style w:type="table" w:styleId="Jasnecieniowanieakcent4">
    <w:name w:val="Light Shading Accent 4"/>
    <w:basedOn w:val="Standardowy"/>
    <w:uiPriority w:val="60"/>
    <w:semiHidden/>
    <w:rsid w:val="00E07762"/>
    <w:pPr>
      <w:spacing w:line="240" w:lineRule="auto"/>
    </w:pPr>
    <w:rPr>
      <w:color w:val="34897B" w:themeColor="accent4" w:themeShade="BF"/>
    </w:rPr>
    <w:tblPr>
      <w:tblStyleRowBandSize w:val="1"/>
      <w:tblStyleColBandSize w:val="1"/>
      <w:tblBorders>
        <w:top w:val="single" w:sz="8" w:space="0" w:color="46B8A6" w:themeColor="accent4"/>
        <w:bottom w:val="single" w:sz="8" w:space="0" w:color="46B8A6" w:themeColor="accent4"/>
      </w:tblBorders>
    </w:tblPr>
    <w:tblStylePr w:type="firstRow">
      <w:pPr>
        <w:spacing w:before="0" w:after="0" w:line="240" w:lineRule="auto"/>
      </w:pPr>
      <w:rPr>
        <w:b/>
        <w:bCs/>
      </w:rPr>
      <w:tblPr/>
      <w:tcPr>
        <w:tcBorders>
          <w:top w:val="single" w:sz="8" w:space="0" w:color="46B8A6" w:themeColor="accent4"/>
          <w:left w:val="nil"/>
          <w:bottom w:val="single" w:sz="8" w:space="0" w:color="46B8A6" w:themeColor="accent4"/>
          <w:right w:val="nil"/>
          <w:insideH w:val="nil"/>
          <w:insideV w:val="nil"/>
        </w:tcBorders>
      </w:tcPr>
    </w:tblStylePr>
    <w:tblStylePr w:type="lastRow">
      <w:pPr>
        <w:spacing w:before="0" w:after="0" w:line="240" w:lineRule="auto"/>
      </w:pPr>
      <w:rPr>
        <w:b/>
        <w:bCs/>
      </w:rPr>
      <w:tblPr/>
      <w:tcPr>
        <w:tcBorders>
          <w:top w:val="single" w:sz="8" w:space="0" w:color="46B8A6" w:themeColor="accent4"/>
          <w:left w:val="nil"/>
          <w:bottom w:val="single" w:sz="8" w:space="0" w:color="46B8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DE9" w:themeFill="accent4" w:themeFillTint="3F"/>
      </w:tcPr>
    </w:tblStylePr>
    <w:tblStylePr w:type="band1Horz">
      <w:tblPr/>
      <w:tcPr>
        <w:tcBorders>
          <w:left w:val="nil"/>
          <w:right w:val="nil"/>
          <w:insideH w:val="nil"/>
          <w:insideV w:val="nil"/>
        </w:tcBorders>
        <w:shd w:val="clear" w:color="auto" w:fill="D1EDE9" w:themeFill="accent4" w:themeFillTint="3F"/>
      </w:tcPr>
    </w:tblStylePr>
  </w:style>
  <w:style w:type="table" w:styleId="Jasnecieniowanieakcent3">
    <w:name w:val="Light Shading Accent 3"/>
    <w:basedOn w:val="Standardowy"/>
    <w:uiPriority w:val="60"/>
    <w:semiHidden/>
    <w:rsid w:val="00E07762"/>
    <w:pPr>
      <w:spacing w:line="240" w:lineRule="auto"/>
    </w:pPr>
    <w:rPr>
      <w:color w:val="476877" w:themeColor="accent3" w:themeShade="BF"/>
    </w:rPr>
    <w:tblPr>
      <w:tblStyleRowBandSize w:val="1"/>
      <w:tblStyleColBandSize w:val="1"/>
      <w:tblBorders>
        <w:top w:val="single" w:sz="8" w:space="0" w:color="5F8CA0" w:themeColor="accent3"/>
        <w:bottom w:val="single" w:sz="8" w:space="0" w:color="5F8CA0" w:themeColor="accent3"/>
      </w:tblBorders>
    </w:tblPr>
    <w:tblStylePr w:type="firstRow">
      <w:pPr>
        <w:spacing w:before="0" w:after="0" w:line="240" w:lineRule="auto"/>
      </w:pPr>
      <w:rPr>
        <w:b/>
        <w:bCs/>
      </w:rPr>
      <w:tblPr/>
      <w:tcPr>
        <w:tcBorders>
          <w:top w:val="single" w:sz="8" w:space="0" w:color="5F8CA0" w:themeColor="accent3"/>
          <w:left w:val="nil"/>
          <w:bottom w:val="single" w:sz="8" w:space="0" w:color="5F8CA0" w:themeColor="accent3"/>
          <w:right w:val="nil"/>
          <w:insideH w:val="nil"/>
          <w:insideV w:val="nil"/>
        </w:tcBorders>
      </w:tcPr>
    </w:tblStylePr>
    <w:tblStylePr w:type="lastRow">
      <w:pPr>
        <w:spacing w:before="0" w:after="0" w:line="240" w:lineRule="auto"/>
      </w:pPr>
      <w:rPr>
        <w:b/>
        <w:bCs/>
      </w:rPr>
      <w:tblPr/>
      <w:tcPr>
        <w:tcBorders>
          <w:top w:val="single" w:sz="8" w:space="0" w:color="5F8CA0" w:themeColor="accent3"/>
          <w:left w:val="nil"/>
          <w:bottom w:val="single" w:sz="8" w:space="0" w:color="5F8C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2E7" w:themeFill="accent3" w:themeFillTint="3F"/>
      </w:tcPr>
    </w:tblStylePr>
    <w:tblStylePr w:type="band1Horz">
      <w:tblPr/>
      <w:tcPr>
        <w:tcBorders>
          <w:left w:val="nil"/>
          <w:right w:val="nil"/>
          <w:insideH w:val="nil"/>
          <w:insideV w:val="nil"/>
        </w:tcBorders>
        <w:shd w:val="clear" w:color="auto" w:fill="D7E2E7" w:themeFill="accent3" w:themeFillTint="3F"/>
      </w:tcPr>
    </w:tblStylePr>
  </w:style>
  <w:style w:type="table" w:styleId="Jasnecieniowanieakcent2">
    <w:name w:val="Light Shading Accent 2"/>
    <w:basedOn w:val="Standardowy"/>
    <w:uiPriority w:val="60"/>
    <w:semiHidden/>
    <w:rsid w:val="00E07762"/>
    <w:pPr>
      <w:spacing w:line="240" w:lineRule="auto"/>
    </w:pPr>
    <w:rPr>
      <w:color w:val="B12767" w:themeColor="accent2" w:themeShade="BF"/>
    </w:rPr>
    <w:tblPr>
      <w:tblStyleRowBandSize w:val="1"/>
      <w:tblStyleColBandSize w:val="1"/>
      <w:tblBorders>
        <w:top w:val="single" w:sz="8" w:space="0" w:color="D74B8C" w:themeColor="accent2"/>
        <w:bottom w:val="single" w:sz="8" w:space="0" w:color="D74B8C" w:themeColor="accent2"/>
      </w:tblBorders>
    </w:tblPr>
    <w:tblStylePr w:type="firstRow">
      <w:pPr>
        <w:spacing w:before="0" w:after="0" w:line="240" w:lineRule="auto"/>
      </w:pPr>
      <w:rPr>
        <w:b/>
        <w:bCs/>
      </w:rPr>
      <w:tblPr/>
      <w:tcPr>
        <w:tcBorders>
          <w:top w:val="single" w:sz="8" w:space="0" w:color="D74B8C" w:themeColor="accent2"/>
          <w:left w:val="nil"/>
          <w:bottom w:val="single" w:sz="8" w:space="0" w:color="D74B8C" w:themeColor="accent2"/>
          <w:right w:val="nil"/>
          <w:insideH w:val="nil"/>
          <w:insideV w:val="nil"/>
        </w:tcBorders>
      </w:tcPr>
    </w:tblStylePr>
    <w:tblStylePr w:type="lastRow">
      <w:pPr>
        <w:spacing w:before="0" w:after="0" w:line="240" w:lineRule="auto"/>
      </w:pPr>
      <w:rPr>
        <w:b/>
        <w:bCs/>
      </w:rPr>
      <w:tblPr/>
      <w:tcPr>
        <w:tcBorders>
          <w:top w:val="single" w:sz="8" w:space="0" w:color="D74B8C" w:themeColor="accent2"/>
          <w:left w:val="nil"/>
          <w:bottom w:val="single" w:sz="8" w:space="0" w:color="D74B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2E2" w:themeFill="accent2" w:themeFillTint="3F"/>
      </w:tcPr>
    </w:tblStylePr>
    <w:tblStylePr w:type="band1Horz">
      <w:tblPr/>
      <w:tcPr>
        <w:tcBorders>
          <w:left w:val="nil"/>
          <w:right w:val="nil"/>
          <w:insideH w:val="nil"/>
          <w:insideV w:val="nil"/>
        </w:tcBorders>
        <w:shd w:val="clear" w:color="auto" w:fill="F5D2E2" w:themeFill="accent2" w:themeFillTint="3F"/>
      </w:tcPr>
    </w:tblStylePr>
  </w:style>
  <w:style w:type="table" w:styleId="Jasnasiatkaakcent6">
    <w:name w:val="Light Grid Accent 6"/>
    <w:basedOn w:val="Standardowy"/>
    <w:uiPriority w:val="62"/>
    <w:semiHidden/>
    <w:rsid w:val="00E07762"/>
    <w:pPr>
      <w:spacing w:line="240" w:lineRule="auto"/>
    </w:pPr>
    <w:tblPr>
      <w:tblStyleRowBandSize w:val="1"/>
      <w:tblStyleColBandSize w:val="1"/>
      <w:tblBorders>
        <w:top w:val="single" w:sz="8" w:space="0" w:color="F5AF82" w:themeColor="accent6"/>
        <w:left w:val="single" w:sz="8" w:space="0" w:color="F5AF82" w:themeColor="accent6"/>
        <w:bottom w:val="single" w:sz="8" w:space="0" w:color="F5AF82" w:themeColor="accent6"/>
        <w:right w:val="single" w:sz="8" w:space="0" w:color="F5AF82" w:themeColor="accent6"/>
        <w:insideH w:val="single" w:sz="8" w:space="0" w:color="F5AF82" w:themeColor="accent6"/>
        <w:insideV w:val="single" w:sz="8" w:space="0" w:color="F5AF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F82" w:themeColor="accent6"/>
          <w:left w:val="single" w:sz="8" w:space="0" w:color="F5AF82" w:themeColor="accent6"/>
          <w:bottom w:val="single" w:sz="18" w:space="0" w:color="F5AF82" w:themeColor="accent6"/>
          <w:right w:val="single" w:sz="8" w:space="0" w:color="F5AF82" w:themeColor="accent6"/>
          <w:insideH w:val="nil"/>
          <w:insideV w:val="single" w:sz="8" w:space="0" w:color="F5AF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F82" w:themeColor="accent6"/>
          <w:left w:val="single" w:sz="8" w:space="0" w:color="F5AF82" w:themeColor="accent6"/>
          <w:bottom w:val="single" w:sz="8" w:space="0" w:color="F5AF82" w:themeColor="accent6"/>
          <w:right w:val="single" w:sz="8" w:space="0" w:color="F5AF82" w:themeColor="accent6"/>
          <w:insideH w:val="nil"/>
          <w:insideV w:val="single" w:sz="8" w:space="0" w:color="F5AF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F82" w:themeColor="accent6"/>
          <w:left w:val="single" w:sz="8" w:space="0" w:color="F5AF82" w:themeColor="accent6"/>
          <w:bottom w:val="single" w:sz="8" w:space="0" w:color="F5AF82" w:themeColor="accent6"/>
          <w:right w:val="single" w:sz="8" w:space="0" w:color="F5AF82" w:themeColor="accent6"/>
        </w:tcBorders>
      </w:tcPr>
    </w:tblStylePr>
    <w:tblStylePr w:type="band1Vert">
      <w:tblPr/>
      <w:tcPr>
        <w:tcBorders>
          <w:top w:val="single" w:sz="8" w:space="0" w:color="F5AF82" w:themeColor="accent6"/>
          <w:left w:val="single" w:sz="8" w:space="0" w:color="F5AF82" w:themeColor="accent6"/>
          <w:bottom w:val="single" w:sz="8" w:space="0" w:color="F5AF82" w:themeColor="accent6"/>
          <w:right w:val="single" w:sz="8" w:space="0" w:color="F5AF82" w:themeColor="accent6"/>
        </w:tcBorders>
        <w:shd w:val="clear" w:color="auto" w:fill="FCEADF" w:themeFill="accent6" w:themeFillTint="3F"/>
      </w:tcPr>
    </w:tblStylePr>
    <w:tblStylePr w:type="band1Horz">
      <w:tblPr/>
      <w:tcPr>
        <w:tcBorders>
          <w:top w:val="single" w:sz="8" w:space="0" w:color="F5AF82" w:themeColor="accent6"/>
          <w:left w:val="single" w:sz="8" w:space="0" w:color="F5AF82" w:themeColor="accent6"/>
          <w:bottom w:val="single" w:sz="8" w:space="0" w:color="F5AF82" w:themeColor="accent6"/>
          <w:right w:val="single" w:sz="8" w:space="0" w:color="F5AF82" w:themeColor="accent6"/>
          <w:insideV w:val="single" w:sz="8" w:space="0" w:color="F5AF82" w:themeColor="accent6"/>
        </w:tcBorders>
        <w:shd w:val="clear" w:color="auto" w:fill="FCEADF" w:themeFill="accent6" w:themeFillTint="3F"/>
      </w:tcPr>
    </w:tblStylePr>
    <w:tblStylePr w:type="band2Horz">
      <w:tblPr/>
      <w:tcPr>
        <w:tcBorders>
          <w:top w:val="single" w:sz="8" w:space="0" w:color="F5AF82" w:themeColor="accent6"/>
          <w:left w:val="single" w:sz="8" w:space="0" w:color="F5AF82" w:themeColor="accent6"/>
          <w:bottom w:val="single" w:sz="8" w:space="0" w:color="F5AF82" w:themeColor="accent6"/>
          <w:right w:val="single" w:sz="8" w:space="0" w:color="F5AF82" w:themeColor="accent6"/>
          <w:insideV w:val="single" w:sz="8" w:space="0" w:color="F5AF82" w:themeColor="accent6"/>
        </w:tcBorders>
      </w:tcPr>
    </w:tblStylePr>
  </w:style>
  <w:style w:type="table" w:styleId="Jasnasiatkaakcent5">
    <w:name w:val="Light Grid Accent 5"/>
    <w:basedOn w:val="Standardowy"/>
    <w:uiPriority w:val="62"/>
    <w:semiHidden/>
    <w:rsid w:val="00E07762"/>
    <w:pPr>
      <w:spacing w:line="240" w:lineRule="auto"/>
    </w:pPr>
    <w:tblPr>
      <w:tblStyleRowBandSize w:val="1"/>
      <w:tblStyleColBandSize w:val="1"/>
      <w:tblBorders>
        <w:top w:val="single" w:sz="8" w:space="0" w:color="3C3C3C" w:themeColor="accent5"/>
        <w:left w:val="single" w:sz="8" w:space="0" w:color="3C3C3C" w:themeColor="accent5"/>
        <w:bottom w:val="single" w:sz="8" w:space="0" w:color="3C3C3C" w:themeColor="accent5"/>
        <w:right w:val="single" w:sz="8" w:space="0" w:color="3C3C3C" w:themeColor="accent5"/>
        <w:insideH w:val="single" w:sz="8" w:space="0" w:color="3C3C3C" w:themeColor="accent5"/>
        <w:insideV w:val="single" w:sz="8" w:space="0" w:color="3C3C3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C" w:themeColor="accent5"/>
          <w:left w:val="single" w:sz="8" w:space="0" w:color="3C3C3C" w:themeColor="accent5"/>
          <w:bottom w:val="single" w:sz="18" w:space="0" w:color="3C3C3C" w:themeColor="accent5"/>
          <w:right w:val="single" w:sz="8" w:space="0" w:color="3C3C3C" w:themeColor="accent5"/>
          <w:insideH w:val="nil"/>
          <w:insideV w:val="single" w:sz="8" w:space="0" w:color="3C3C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C" w:themeColor="accent5"/>
          <w:left w:val="single" w:sz="8" w:space="0" w:color="3C3C3C" w:themeColor="accent5"/>
          <w:bottom w:val="single" w:sz="8" w:space="0" w:color="3C3C3C" w:themeColor="accent5"/>
          <w:right w:val="single" w:sz="8" w:space="0" w:color="3C3C3C" w:themeColor="accent5"/>
          <w:insideH w:val="nil"/>
          <w:insideV w:val="single" w:sz="8" w:space="0" w:color="3C3C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C" w:themeColor="accent5"/>
          <w:left w:val="single" w:sz="8" w:space="0" w:color="3C3C3C" w:themeColor="accent5"/>
          <w:bottom w:val="single" w:sz="8" w:space="0" w:color="3C3C3C" w:themeColor="accent5"/>
          <w:right w:val="single" w:sz="8" w:space="0" w:color="3C3C3C" w:themeColor="accent5"/>
        </w:tcBorders>
      </w:tcPr>
    </w:tblStylePr>
    <w:tblStylePr w:type="band1Vert">
      <w:tblPr/>
      <w:tcPr>
        <w:tcBorders>
          <w:top w:val="single" w:sz="8" w:space="0" w:color="3C3C3C" w:themeColor="accent5"/>
          <w:left w:val="single" w:sz="8" w:space="0" w:color="3C3C3C" w:themeColor="accent5"/>
          <w:bottom w:val="single" w:sz="8" w:space="0" w:color="3C3C3C" w:themeColor="accent5"/>
          <w:right w:val="single" w:sz="8" w:space="0" w:color="3C3C3C" w:themeColor="accent5"/>
        </w:tcBorders>
        <w:shd w:val="clear" w:color="auto" w:fill="CECECE" w:themeFill="accent5" w:themeFillTint="3F"/>
      </w:tcPr>
    </w:tblStylePr>
    <w:tblStylePr w:type="band1Horz">
      <w:tblPr/>
      <w:tcPr>
        <w:tcBorders>
          <w:top w:val="single" w:sz="8" w:space="0" w:color="3C3C3C" w:themeColor="accent5"/>
          <w:left w:val="single" w:sz="8" w:space="0" w:color="3C3C3C" w:themeColor="accent5"/>
          <w:bottom w:val="single" w:sz="8" w:space="0" w:color="3C3C3C" w:themeColor="accent5"/>
          <w:right w:val="single" w:sz="8" w:space="0" w:color="3C3C3C" w:themeColor="accent5"/>
          <w:insideV w:val="single" w:sz="8" w:space="0" w:color="3C3C3C" w:themeColor="accent5"/>
        </w:tcBorders>
        <w:shd w:val="clear" w:color="auto" w:fill="CECECE" w:themeFill="accent5" w:themeFillTint="3F"/>
      </w:tcPr>
    </w:tblStylePr>
    <w:tblStylePr w:type="band2Horz">
      <w:tblPr/>
      <w:tcPr>
        <w:tcBorders>
          <w:top w:val="single" w:sz="8" w:space="0" w:color="3C3C3C" w:themeColor="accent5"/>
          <w:left w:val="single" w:sz="8" w:space="0" w:color="3C3C3C" w:themeColor="accent5"/>
          <w:bottom w:val="single" w:sz="8" w:space="0" w:color="3C3C3C" w:themeColor="accent5"/>
          <w:right w:val="single" w:sz="8" w:space="0" w:color="3C3C3C" w:themeColor="accent5"/>
          <w:insideV w:val="single" w:sz="8" w:space="0" w:color="3C3C3C" w:themeColor="accent5"/>
        </w:tcBorders>
      </w:tcPr>
    </w:tblStylePr>
  </w:style>
  <w:style w:type="table" w:styleId="Jasnasiatkaakcent4">
    <w:name w:val="Light Grid Accent 4"/>
    <w:basedOn w:val="Standardowy"/>
    <w:uiPriority w:val="62"/>
    <w:semiHidden/>
    <w:rsid w:val="00E07762"/>
    <w:pPr>
      <w:spacing w:line="240" w:lineRule="auto"/>
    </w:pPr>
    <w:tblPr>
      <w:tblStyleRowBandSize w:val="1"/>
      <w:tblStyleColBandSize w:val="1"/>
      <w:tblBorders>
        <w:top w:val="single" w:sz="8" w:space="0" w:color="46B8A6" w:themeColor="accent4"/>
        <w:left w:val="single" w:sz="8" w:space="0" w:color="46B8A6" w:themeColor="accent4"/>
        <w:bottom w:val="single" w:sz="8" w:space="0" w:color="46B8A6" w:themeColor="accent4"/>
        <w:right w:val="single" w:sz="8" w:space="0" w:color="46B8A6" w:themeColor="accent4"/>
        <w:insideH w:val="single" w:sz="8" w:space="0" w:color="46B8A6" w:themeColor="accent4"/>
        <w:insideV w:val="single" w:sz="8" w:space="0" w:color="46B8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8A6" w:themeColor="accent4"/>
          <w:left w:val="single" w:sz="8" w:space="0" w:color="46B8A6" w:themeColor="accent4"/>
          <w:bottom w:val="single" w:sz="18" w:space="0" w:color="46B8A6" w:themeColor="accent4"/>
          <w:right w:val="single" w:sz="8" w:space="0" w:color="46B8A6" w:themeColor="accent4"/>
          <w:insideH w:val="nil"/>
          <w:insideV w:val="single" w:sz="8" w:space="0" w:color="46B8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8A6" w:themeColor="accent4"/>
          <w:left w:val="single" w:sz="8" w:space="0" w:color="46B8A6" w:themeColor="accent4"/>
          <w:bottom w:val="single" w:sz="8" w:space="0" w:color="46B8A6" w:themeColor="accent4"/>
          <w:right w:val="single" w:sz="8" w:space="0" w:color="46B8A6" w:themeColor="accent4"/>
          <w:insideH w:val="nil"/>
          <w:insideV w:val="single" w:sz="8" w:space="0" w:color="46B8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8A6" w:themeColor="accent4"/>
          <w:left w:val="single" w:sz="8" w:space="0" w:color="46B8A6" w:themeColor="accent4"/>
          <w:bottom w:val="single" w:sz="8" w:space="0" w:color="46B8A6" w:themeColor="accent4"/>
          <w:right w:val="single" w:sz="8" w:space="0" w:color="46B8A6" w:themeColor="accent4"/>
        </w:tcBorders>
      </w:tcPr>
    </w:tblStylePr>
    <w:tblStylePr w:type="band1Vert">
      <w:tblPr/>
      <w:tcPr>
        <w:tcBorders>
          <w:top w:val="single" w:sz="8" w:space="0" w:color="46B8A6" w:themeColor="accent4"/>
          <w:left w:val="single" w:sz="8" w:space="0" w:color="46B8A6" w:themeColor="accent4"/>
          <w:bottom w:val="single" w:sz="8" w:space="0" w:color="46B8A6" w:themeColor="accent4"/>
          <w:right w:val="single" w:sz="8" w:space="0" w:color="46B8A6" w:themeColor="accent4"/>
        </w:tcBorders>
        <w:shd w:val="clear" w:color="auto" w:fill="D1EDE9" w:themeFill="accent4" w:themeFillTint="3F"/>
      </w:tcPr>
    </w:tblStylePr>
    <w:tblStylePr w:type="band1Horz">
      <w:tblPr/>
      <w:tcPr>
        <w:tcBorders>
          <w:top w:val="single" w:sz="8" w:space="0" w:color="46B8A6" w:themeColor="accent4"/>
          <w:left w:val="single" w:sz="8" w:space="0" w:color="46B8A6" w:themeColor="accent4"/>
          <w:bottom w:val="single" w:sz="8" w:space="0" w:color="46B8A6" w:themeColor="accent4"/>
          <w:right w:val="single" w:sz="8" w:space="0" w:color="46B8A6" w:themeColor="accent4"/>
          <w:insideV w:val="single" w:sz="8" w:space="0" w:color="46B8A6" w:themeColor="accent4"/>
        </w:tcBorders>
        <w:shd w:val="clear" w:color="auto" w:fill="D1EDE9" w:themeFill="accent4" w:themeFillTint="3F"/>
      </w:tcPr>
    </w:tblStylePr>
    <w:tblStylePr w:type="band2Horz">
      <w:tblPr/>
      <w:tcPr>
        <w:tcBorders>
          <w:top w:val="single" w:sz="8" w:space="0" w:color="46B8A6" w:themeColor="accent4"/>
          <w:left w:val="single" w:sz="8" w:space="0" w:color="46B8A6" w:themeColor="accent4"/>
          <w:bottom w:val="single" w:sz="8" w:space="0" w:color="46B8A6" w:themeColor="accent4"/>
          <w:right w:val="single" w:sz="8" w:space="0" w:color="46B8A6" w:themeColor="accent4"/>
          <w:insideV w:val="single" w:sz="8" w:space="0" w:color="46B8A6" w:themeColor="accent4"/>
        </w:tcBorders>
      </w:tcPr>
    </w:tblStylePr>
  </w:style>
  <w:style w:type="table" w:styleId="Jasnasiatkaakcent3">
    <w:name w:val="Light Grid Accent 3"/>
    <w:basedOn w:val="Standardowy"/>
    <w:uiPriority w:val="62"/>
    <w:semiHidden/>
    <w:rsid w:val="00E07762"/>
    <w:pPr>
      <w:spacing w:line="240" w:lineRule="auto"/>
    </w:pPr>
    <w:tblPr>
      <w:tblStyleRowBandSize w:val="1"/>
      <w:tblStyleColBandSize w:val="1"/>
      <w:tblBorders>
        <w:top w:val="single" w:sz="8" w:space="0" w:color="5F8CA0" w:themeColor="accent3"/>
        <w:left w:val="single" w:sz="8" w:space="0" w:color="5F8CA0" w:themeColor="accent3"/>
        <w:bottom w:val="single" w:sz="8" w:space="0" w:color="5F8CA0" w:themeColor="accent3"/>
        <w:right w:val="single" w:sz="8" w:space="0" w:color="5F8CA0" w:themeColor="accent3"/>
        <w:insideH w:val="single" w:sz="8" w:space="0" w:color="5F8CA0" w:themeColor="accent3"/>
        <w:insideV w:val="single" w:sz="8" w:space="0" w:color="5F8C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8CA0" w:themeColor="accent3"/>
          <w:left w:val="single" w:sz="8" w:space="0" w:color="5F8CA0" w:themeColor="accent3"/>
          <w:bottom w:val="single" w:sz="18" w:space="0" w:color="5F8CA0" w:themeColor="accent3"/>
          <w:right w:val="single" w:sz="8" w:space="0" w:color="5F8CA0" w:themeColor="accent3"/>
          <w:insideH w:val="nil"/>
          <w:insideV w:val="single" w:sz="8" w:space="0" w:color="5F8C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8CA0" w:themeColor="accent3"/>
          <w:left w:val="single" w:sz="8" w:space="0" w:color="5F8CA0" w:themeColor="accent3"/>
          <w:bottom w:val="single" w:sz="8" w:space="0" w:color="5F8CA0" w:themeColor="accent3"/>
          <w:right w:val="single" w:sz="8" w:space="0" w:color="5F8CA0" w:themeColor="accent3"/>
          <w:insideH w:val="nil"/>
          <w:insideV w:val="single" w:sz="8" w:space="0" w:color="5F8C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8CA0" w:themeColor="accent3"/>
          <w:left w:val="single" w:sz="8" w:space="0" w:color="5F8CA0" w:themeColor="accent3"/>
          <w:bottom w:val="single" w:sz="8" w:space="0" w:color="5F8CA0" w:themeColor="accent3"/>
          <w:right w:val="single" w:sz="8" w:space="0" w:color="5F8CA0" w:themeColor="accent3"/>
        </w:tcBorders>
      </w:tcPr>
    </w:tblStylePr>
    <w:tblStylePr w:type="band1Vert">
      <w:tblPr/>
      <w:tcPr>
        <w:tcBorders>
          <w:top w:val="single" w:sz="8" w:space="0" w:color="5F8CA0" w:themeColor="accent3"/>
          <w:left w:val="single" w:sz="8" w:space="0" w:color="5F8CA0" w:themeColor="accent3"/>
          <w:bottom w:val="single" w:sz="8" w:space="0" w:color="5F8CA0" w:themeColor="accent3"/>
          <w:right w:val="single" w:sz="8" w:space="0" w:color="5F8CA0" w:themeColor="accent3"/>
        </w:tcBorders>
        <w:shd w:val="clear" w:color="auto" w:fill="D7E2E7" w:themeFill="accent3" w:themeFillTint="3F"/>
      </w:tcPr>
    </w:tblStylePr>
    <w:tblStylePr w:type="band1Horz">
      <w:tblPr/>
      <w:tcPr>
        <w:tcBorders>
          <w:top w:val="single" w:sz="8" w:space="0" w:color="5F8CA0" w:themeColor="accent3"/>
          <w:left w:val="single" w:sz="8" w:space="0" w:color="5F8CA0" w:themeColor="accent3"/>
          <w:bottom w:val="single" w:sz="8" w:space="0" w:color="5F8CA0" w:themeColor="accent3"/>
          <w:right w:val="single" w:sz="8" w:space="0" w:color="5F8CA0" w:themeColor="accent3"/>
          <w:insideV w:val="single" w:sz="8" w:space="0" w:color="5F8CA0" w:themeColor="accent3"/>
        </w:tcBorders>
        <w:shd w:val="clear" w:color="auto" w:fill="D7E2E7" w:themeFill="accent3" w:themeFillTint="3F"/>
      </w:tcPr>
    </w:tblStylePr>
    <w:tblStylePr w:type="band2Horz">
      <w:tblPr/>
      <w:tcPr>
        <w:tcBorders>
          <w:top w:val="single" w:sz="8" w:space="0" w:color="5F8CA0" w:themeColor="accent3"/>
          <w:left w:val="single" w:sz="8" w:space="0" w:color="5F8CA0" w:themeColor="accent3"/>
          <w:bottom w:val="single" w:sz="8" w:space="0" w:color="5F8CA0" w:themeColor="accent3"/>
          <w:right w:val="single" w:sz="8" w:space="0" w:color="5F8CA0" w:themeColor="accent3"/>
          <w:insideV w:val="single" w:sz="8" w:space="0" w:color="5F8CA0" w:themeColor="accent3"/>
        </w:tcBorders>
      </w:tcPr>
    </w:tblStylePr>
  </w:style>
  <w:style w:type="table" w:styleId="Jasnasiatkaakcent2">
    <w:name w:val="Light Grid Accent 2"/>
    <w:basedOn w:val="Standardowy"/>
    <w:uiPriority w:val="62"/>
    <w:semiHidden/>
    <w:rsid w:val="00E07762"/>
    <w:pPr>
      <w:spacing w:line="240" w:lineRule="auto"/>
    </w:pPr>
    <w:tblPr>
      <w:tblStyleRowBandSize w:val="1"/>
      <w:tblStyleColBandSize w:val="1"/>
      <w:tblBorders>
        <w:top w:val="single" w:sz="8" w:space="0" w:color="D74B8C" w:themeColor="accent2"/>
        <w:left w:val="single" w:sz="8" w:space="0" w:color="D74B8C" w:themeColor="accent2"/>
        <w:bottom w:val="single" w:sz="8" w:space="0" w:color="D74B8C" w:themeColor="accent2"/>
        <w:right w:val="single" w:sz="8" w:space="0" w:color="D74B8C" w:themeColor="accent2"/>
        <w:insideH w:val="single" w:sz="8" w:space="0" w:color="D74B8C" w:themeColor="accent2"/>
        <w:insideV w:val="single" w:sz="8" w:space="0" w:color="D74B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4B8C" w:themeColor="accent2"/>
          <w:left w:val="single" w:sz="8" w:space="0" w:color="D74B8C" w:themeColor="accent2"/>
          <w:bottom w:val="single" w:sz="18" w:space="0" w:color="D74B8C" w:themeColor="accent2"/>
          <w:right w:val="single" w:sz="8" w:space="0" w:color="D74B8C" w:themeColor="accent2"/>
          <w:insideH w:val="nil"/>
          <w:insideV w:val="single" w:sz="8" w:space="0" w:color="D74B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4B8C" w:themeColor="accent2"/>
          <w:left w:val="single" w:sz="8" w:space="0" w:color="D74B8C" w:themeColor="accent2"/>
          <w:bottom w:val="single" w:sz="8" w:space="0" w:color="D74B8C" w:themeColor="accent2"/>
          <w:right w:val="single" w:sz="8" w:space="0" w:color="D74B8C" w:themeColor="accent2"/>
          <w:insideH w:val="nil"/>
          <w:insideV w:val="single" w:sz="8" w:space="0" w:color="D74B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4B8C" w:themeColor="accent2"/>
          <w:left w:val="single" w:sz="8" w:space="0" w:color="D74B8C" w:themeColor="accent2"/>
          <w:bottom w:val="single" w:sz="8" w:space="0" w:color="D74B8C" w:themeColor="accent2"/>
          <w:right w:val="single" w:sz="8" w:space="0" w:color="D74B8C" w:themeColor="accent2"/>
        </w:tcBorders>
      </w:tcPr>
    </w:tblStylePr>
    <w:tblStylePr w:type="band1Vert">
      <w:tblPr/>
      <w:tcPr>
        <w:tcBorders>
          <w:top w:val="single" w:sz="8" w:space="0" w:color="D74B8C" w:themeColor="accent2"/>
          <w:left w:val="single" w:sz="8" w:space="0" w:color="D74B8C" w:themeColor="accent2"/>
          <w:bottom w:val="single" w:sz="8" w:space="0" w:color="D74B8C" w:themeColor="accent2"/>
          <w:right w:val="single" w:sz="8" w:space="0" w:color="D74B8C" w:themeColor="accent2"/>
        </w:tcBorders>
        <w:shd w:val="clear" w:color="auto" w:fill="F5D2E2" w:themeFill="accent2" w:themeFillTint="3F"/>
      </w:tcPr>
    </w:tblStylePr>
    <w:tblStylePr w:type="band1Horz">
      <w:tblPr/>
      <w:tcPr>
        <w:tcBorders>
          <w:top w:val="single" w:sz="8" w:space="0" w:color="D74B8C" w:themeColor="accent2"/>
          <w:left w:val="single" w:sz="8" w:space="0" w:color="D74B8C" w:themeColor="accent2"/>
          <w:bottom w:val="single" w:sz="8" w:space="0" w:color="D74B8C" w:themeColor="accent2"/>
          <w:right w:val="single" w:sz="8" w:space="0" w:color="D74B8C" w:themeColor="accent2"/>
          <w:insideV w:val="single" w:sz="8" w:space="0" w:color="D74B8C" w:themeColor="accent2"/>
        </w:tcBorders>
        <w:shd w:val="clear" w:color="auto" w:fill="F5D2E2" w:themeFill="accent2" w:themeFillTint="3F"/>
      </w:tcPr>
    </w:tblStylePr>
    <w:tblStylePr w:type="band2Horz">
      <w:tblPr/>
      <w:tcPr>
        <w:tcBorders>
          <w:top w:val="single" w:sz="8" w:space="0" w:color="D74B8C" w:themeColor="accent2"/>
          <w:left w:val="single" w:sz="8" w:space="0" w:color="D74B8C" w:themeColor="accent2"/>
          <w:bottom w:val="single" w:sz="8" w:space="0" w:color="D74B8C" w:themeColor="accent2"/>
          <w:right w:val="single" w:sz="8" w:space="0" w:color="D74B8C" w:themeColor="accent2"/>
          <w:insideV w:val="single" w:sz="8" w:space="0" w:color="D74B8C" w:themeColor="accent2"/>
        </w:tcBorders>
      </w:tcPr>
    </w:tblStylePr>
  </w:style>
  <w:style w:type="table" w:styleId="Kolorowalistaakcent6">
    <w:name w:val="Colorful List Accent 6"/>
    <w:basedOn w:val="Standardowy"/>
    <w:uiPriority w:val="72"/>
    <w:semiHidden/>
    <w:rsid w:val="00E07762"/>
    <w:pPr>
      <w:spacing w:line="240" w:lineRule="auto"/>
    </w:pPr>
    <w:tblPr>
      <w:tblStyleRowBandSize w:val="1"/>
      <w:tblStyleColBandSize w:val="1"/>
    </w:tblPr>
    <w:tcPr>
      <w:shd w:val="clear" w:color="auto" w:fill="FEF7F2" w:themeFill="accent6" w:themeFillTint="19"/>
    </w:tcPr>
    <w:tblStylePr w:type="firstRow">
      <w:rPr>
        <w:b/>
        <w:bCs/>
        <w:color w:val="FFFFFF" w:themeColor="background1"/>
      </w:rPr>
      <w:tblPr/>
      <w:tcPr>
        <w:tcBorders>
          <w:bottom w:val="single" w:sz="12" w:space="0" w:color="FFFFFF" w:themeColor="background1"/>
        </w:tcBorders>
        <w:shd w:val="clear" w:color="auto" w:fill="303030" w:themeFill="accent5" w:themeFillShade="CC"/>
      </w:tcPr>
    </w:tblStylePr>
    <w:tblStylePr w:type="lastRow">
      <w:rPr>
        <w:b/>
        <w:bCs/>
        <w:color w:val="303030" w:themeColor="accent5"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ADF" w:themeFill="accent6" w:themeFillTint="3F"/>
      </w:tcPr>
    </w:tblStylePr>
    <w:tblStylePr w:type="band1Horz">
      <w:tblPr/>
      <w:tcPr>
        <w:shd w:val="clear" w:color="auto" w:fill="FDEEE6" w:themeFill="accent6" w:themeFillTint="33"/>
      </w:tcPr>
    </w:tblStylePr>
  </w:style>
  <w:style w:type="table" w:styleId="Kolorowalistaakcent5">
    <w:name w:val="Colorful List Accent 5"/>
    <w:basedOn w:val="Standardowy"/>
    <w:uiPriority w:val="72"/>
    <w:semiHidden/>
    <w:rsid w:val="00E07762"/>
    <w:pPr>
      <w:spacing w:line="240" w:lineRule="auto"/>
    </w:pPr>
    <w:tblPr>
      <w:tblStyleRowBandSize w:val="1"/>
      <w:tblStyleColBandSize w:val="1"/>
    </w:tblPr>
    <w:tcPr>
      <w:shd w:val="clear" w:color="auto" w:fill="EBEBEB" w:themeFill="accent5" w:themeFillTint="19"/>
    </w:tcPr>
    <w:tblStylePr w:type="firstRow">
      <w:rPr>
        <w:b/>
        <w:bCs/>
        <w:color w:val="FFFFFF" w:themeColor="background1"/>
      </w:rPr>
      <w:tblPr/>
      <w:tcPr>
        <w:tcBorders>
          <w:bottom w:val="single" w:sz="12" w:space="0" w:color="FFFFFF" w:themeColor="background1"/>
        </w:tcBorders>
        <w:shd w:val="clear" w:color="auto" w:fill="EF813C" w:themeFill="accent6" w:themeFillShade="CC"/>
      </w:tcPr>
    </w:tblStylePr>
    <w:tblStylePr w:type="lastRow">
      <w:rPr>
        <w:b/>
        <w:bCs/>
        <w:color w:val="EF813C" w:themeColor="accent6"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ECE" w:themeFill="accent5" w:themeFillTint="3F"/>
      </w:tcPr>
    </w:tblStylePr>
    <w:tblStylePr w:type="band1Horz">
      <w:tblPr/>
      <w:tcPr>
        <w:shd w:val="clear" w:color="auto" w:fill="D8D8D8" w:themeFill="accent5" w:themeFillTint="33"/>
      </w:tcPr>
    </w:tblStylePr>
  </w:style>
  <w:style w:type="table" w:styleId="Kolorowalistaakcent4">
    <w:name w:val="Colorful List Accent 4"/>
    <w:basedOn w:val="Standardowy"/>
    <w:uiPriority w:val="72"/>
    <w:semiHidden/>
    <w:rsid w:val="00E07762"/>
    <w:pPr>
      <w:spacing w:line="240" w:lineRule="auto"/>
    </w:pPr>
    <w:tblPr>
      <w:tblStyleRowBandSize w:val="1"/>
      <w:tblStyleColBandSize w:val="1"/>
    </w:tblPr>
    <w:tcPr>
      <w:shd w:val="clear" w:color="auto" w:fill="ECF8F6" w:themeFill="accent4" w:themeFillTint="19"/>
    </w:tcPr>
    <w:tblStylePr w:type="firstRow">
      <w:rPr>
        <w:b/>
        <w:bCs/>
        <w:color w:val="FFFFFF" w:themeColor="background1"/>
      </w:rPr>
      <w:tblPr/>
      <w:tcPr>
        <w:tcBorders>
          <w:bottom w:val="single" w:sz="12" w:space="0" w:color="FFFFFF" w:themeColor="background1"/>
        </w:tcBorders>
        <w:shd w:val="clear" w:color="auto" w:fill="4C6F80" w:themeFill="accent3" w:themeFillShade="CC"/>
      </w:tcPr>
    </w:tblStylePr>
    <w:tblStylePr w:type="lastRow">
      <w:rPr>
        <w:b/>
        <w:bCs/>
        <w:color w:val="4C6F80" w:themeColor="accent3"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DE9" w:themeFill="accent4" w:themeFillTint="3F"/>
      </w:tcPr>
    </w:tblStylePr>
    <w:tblStylePr w:type="band1Horz">
      <w:tblPr/>
      <w:tcPr>
        <w:shd w:val="clear" w:color="auto" w:fill="D9F1ED" w:themeFill="accent4" w:themeFillTint="33"/>
      </w:tcPr>
    </w:tblStylePr>
  </w:style>
  <w:style w:type="table" w:styleId="Kolorowalistaakcent3">
    <w:name w:val="Colorful List Accent 3"/>
    <w:basedOn w:val="Standardowy"/>
    <w:uiPriority w:val="72"/>
    <w:semiHidden/>
    <w:rsid w:val="00E07762"/>
    <w:pPr>
      <w:spacing w:line="240" w:lineRule="auto"/>
    </w:pPr>
    <w:tblPr>
      <w:tblStyleRowBandSize w:val="1"/>
      <w:tblStyleColBandSize w:val="1"/>
    </w:tblPr>
    <w:tcPr>
      <w:shd w:val="clear" w:color="auto" w:fill="EFF3F5" w:themeFill="accent3" w:themeFillTint="19"/>
    </w:tcPr>
    <w:tblStylePr w:type="firstRow">
      <w:rPr>
        <w:b/>
        <w:bCs/>
        <w:color w:val="FFFFFF" w:themeColor="background1"/>
      </w:rPr>
      <w:tblPr/>
      <w:tcPr>
        <w:tcBorders>
          <w:bottom w:val="single" w:sz="12" w:space="0" w:color="FFFFFF" w:themeColor="background1"/>
        </w:tcBorders>
        <w:shd w:val="clear" w:color="auto" w:fill="389384" w:themeFill="accent4" w:themeFillShade="CC"/>
      </w:tcPr>
    </w:tblStylePr>
    <w:tblStylePr w:type="lastRow">
      <w:rPr>
        <w:b/>
        <w:bCs/>
        <w:color w:val="389384" w:themeColor="accent4"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2E7" w:themeFill="accent3" w:themeFillTint="3F"/>
      </w:tcPr>
    </w:tblStylePr>
    <w:tblStylePr w:type="band1Horz">
      <w:tblPr/>
      <w:tcPr>
        <w:shd w:val="clear" w:color="auto" w:fill="DFE7EC" w:themeFill="accent3" w:themeFillTint="33"/>
      </w:tcPr>
    </w:tblStylePr>
  </w:style>
  <w:style w:type="table" w:styleId="Kolorowalistaakcent2">
    <w:name w:val="Colorful List Accent 2"/>
    <w:basedOn w:val="Standardowy"/>
    <w:uiPriority w:val="72"/>
    <w:semiHidden/>
    <w:rsid w:val="00E07762"/>
    <w:pPr>
      <w:spacing w:line="240" w:lineRule="auto"/>
    </w:pPr>
    <w:tblPr>
      <w:tblStyleRowBandSize w:val="1"/>
      <w:tblStyleColBandSize w:val="1"/>
    </w:tblPr>
    <w:tcPr>
      <w:shd w:val="clear" w:color="auto" w:fill="FBEDF3" w:themeFill="accent2" w:themeFillTint="19"/>
    </w:tcPr>
    <w:tblStylePr w:type="firstRow">
      <w:rPr>
        <w:b/>
        <w:bCs/>
        <w:color w:val="FFFFFF" w:themeColor="background1"/>
      </w:rPr>
      <w:tblPr/>
      <w:tcPr>
        <w:tcBorders>
          <w:bottom w:val="single" w:sz="12" w:space="0" w:color="FFFFFF" w:themeColor="background1"/>
        </w:tcBorders>
        <w:shd w:val="clear" w:color="auto" w:fill="BD2A6E" w:themeFill="accent2" w:themeFillShade="CC"/>
      </w:tcPr>
    </w:tblStylePr>
    <w:tblStylePr w:type="lastRow">
      <w:rPr>
        <w:b/>
        <w:bCs/>
        <w:color w:val="BD2A6E" w:themeColor="accent2"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2E2" w:themeFill="accent2" w:themeFillTint="3F"/>
      </w:tcPr>
    </w:tblStylePr>
    <w:tblStylePr w:type="band1Horz">
      <w:tblPr/>
      <w:tcPr>
        <w:shd w:val="clear" w:color="auto" w:fill="F7DBE7" w:themeFill="accent2" w:themeFillTint="33"/>
      </w:tcPr>
    </w:tblStylePr>
  </w:style>
  <w:style w:type="table" w:styleId="Kolorowalistaakcent1">
    <w:name w:val="Colorful List Accent 1"/>
    <w:basedOn w:val="Standardowy"/>
    <w:uiPriority w:val="72"/>
    <w:semiHidden/>
    <w:rsid w:val="00E07762"/>
    <w:pPr>
      <w:spacing w:line="240" w:lineRule="auto"/>
    </w:pPr>
    <w:tblPr>
      <w:tblStyleRowBandSize w:val="1"/>
      <w:tblStyleColBandSize w:val="1"/>
    </w:tblPr>
    <w:tcPr>
      <w:shd w:val="clear" w:color="auto" w:fill="ECF7FA" w:themeFill="accent1" w:themeFillTint="19"/>
    </w:tcPr>
    <w:tblStylePr w:type="firstRow">
      <w:rPr>
        <w:b/>
        <w:bCs/>
        <w:color w:val="FFFFFF" w:themeColor="background1"/>
      </w:rPr>
      <w:tblPr/>
      <w:tcPr>
        <w:tcBorders>
          <w:bottom w:val="single" w:sz="12" w:space="0" w:color="FFFFFF" w:themeColor="background1"/>
        </w:tcBorders>
        <w:shd w:val="clear" w:color="auto" w:fill="BD2A6E" w:themeFill="accent2" w:themeFillShade="CC"/>
      </w:tcPr>
    </w:tblStylePr>
    <w:tblStylePr w:type="lastRow">
      <w:rPr>
        <w:b/>
        <w:bCs/>
        <w:color w:val="BD2A6E" w:themeColor="accent2"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1" w:themeFillTint="3F"/>
      </w:tcPr>
    </w:tblStylePr>
    <w:tblStylePr w:type="band1Horz">
      <w:tblPr/>
      <w:tcPr>
        <w:shd w:val="clear" w:color="auto" w:fill="D9EFF6" w:themeFill="accent1" w:themeFillTint="33"/>
      </w:tcPr>
    </w:tblStylePr>
  </w:style>
  <w:style w:type="table" w:styleId="Kolorowecieniowanieakcent6">
    <w:name w:val="Colorful Shading Accent 6"/>
    <w:basedOn w:val="Standardowy"/>
    <w:uiPriority w:val="71"/>
    <w:semiHidden/>
    <w:rsid w:val="00E07762"/>
    <w:pPr>
      <w:spacing w:line="240" w:lineRule="auto"/>
    </w:pPr>
    <w:tblPr>
      <w:tblStyleRowBandSize w:val="1"/>
      <w:tblStyleColBandSize w:val="1"/>
      <w:tblBorders>
        <w:top w:val="single" w:sz="24" w:space="0" w:color="3C3C3C" w:themeColor="accent5"/>
        <w:left w:val="single" w:sz="4" w:space="0" w:color="F5AF82" w:themeColor="accent6"/>
        <w:bottom w:val="single" w:sz="4" w:space="0" w:color="F5AF82" w:themeColor="accent6"/>
        <w:right w:val="single" w:sz="4" w:space="0" w:color="F5AF82" w:themeColor="accent6"/>
        <w:insideH w:val="single" w:sz="4" w:space="0" w:color="FFFFFF" w:themeColor="background1"/>
        <w:insideV w:val="single" w:sz="4" w:space="0" w:color="FFFFFF" w:themeColor="background1"/>
      </w:tblBorders>
    </w:tblPr>
    <w:tcPr>
      <w:shd w:val="clear" w:color="auto" w:fill="FEF7F2" w:themeFill="accent6" w:themeFillTint="19"/>
    </w:tcPr>
    <w:tblStylePr w:type="firstRow">
      <w:rPr>
        <w:b/>
        <w:bCs/>
      </w:rPr>
      <w:tblPr/>
      <w:tcPr>
        <w:tcBorders>
          <w:top w:val="nil"/>
          <w:left w:val="nil"/>
          <w:bottom w:val="single" w:sz="24" w:space="0" w:color="3C3C3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5B10" w:themeFill="accent6" w:themeFillShade="99"/>
      </w:tcPr>
    </w:tblStylePr>
    <w:tblStylePr w:type="firstCol">
      <w:rPr>
        <w:color w:val="FFFFFF" w:themeColor="background1"/>
      </w:rPr>
      <w:tblPr/>
      <w:tcPr>
        <w:tcBorders>
          <w:top w:val="nil"/>
          <w:left w:val="nil"/>
          <w:bottom w:val="nil"/>
          <w:right w:val="nil"/>
          <w:insideH w:val="single" w:sz="4" w:space="0" w:color="D05B10" w:themeColor="accent6" w:themeShade="99"/>
          <w:insideV w:val="nil"/>
        </w:tcBorders>
        <w:shd w:val="clear" w:color="auto" w:fill="D05B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05B10" w:themeFill="accent6" w:themeFillShade="99"/>
      </w:tcPr>
    </w:tblStylePr>
    <w:tblStylePr w:type="band1Vert">
      <w:tblPr/>
      <w:tcPr>
        <w:shd w:val="clear" w:color="auto" w:fill="FBDECD" w:themeFill="accent6" w:themeFillTint="66"/>
      </w:tcPr>
    </w:tblStylePr>
    <w:tblStylePr w:type="band1Horz">
      <w:tblPr/>
      <w:tcPr>
        <w:shd w:val="clear" w:color="auto" w:fill="FAD6C0" w:themeFill="accent6" w:themeFillTint="7F"/>
      </w:tcPr>
    </w:tblStylePr>
    <w:tblStylePr w:type="neCell">
      <w:rPr>
        <w:color w:val="3C3C3C" w:themeColor="text1"/>
      </w:rPr>
    </w:tblStylePr>
    <w:tblStylePr w:type="nwCell">
      <w:rPr>
        <w:color w:val="3C3C3C" w:themeColor="text1"/>
      </w:rPr>
    </w:tblStylePr>
  </w:style>
  <w:style w:type="table" w:styleId="Kolorowecieniowanieakcent5">
    <w:name w:val="Colorful Shading Accent 5"/>
    <w:basedOn w:val="Standardowy"/>
    <w:uiPriority w:val="71"/>
    <w:semiHidden/>
    <w:rsid w:val="00E07762"/>
    <w:pPr>
      <w:spacing w:line="240" w:lineRule="auto"/>
    </w:pPr>
    <w:tblPr>
      <w:tblStyleRowBandSize w:val="1"/>
      <w:tblStyleColBandSize w:val="1"/>
      <w:tblBorders>
        <w:top w:val="single" w:sz="24" w:space="0" w:color="F5AF82" w:themeColor="accent6"/>
        <w:left w:val="single" w:sz="4" w:space="0" w:color="3C3C3C" w:themeColor="accent5"/>
        <w:bottom w:val="single" w:sz="4" w:space="0" w:color="3C3C3C" w:themeColor="accent5"/>
        <w:right w:val="single" w:sz="4" w:space="0" w:color="3C3C3C" w:themeColor="accent5"/>
        <w:insideH w:val="single" w:sz="4" w:space="0" w:color="FFFFFF" w:themeColor="background1"/>
        <w:insideV w:val="single" w:sz="4" w:space="0" w:color="FFFFFF" w:themeColor="background1"/>
      </w:tblBorders>
    </w:tblPr>
    <w:tcPr>
      <w:shd w:val="clear" w:color="auto" w:fill="EBEBEB" w:themeFill="accent5" w:themeFillTint="19"/>
    </w:tcPr>
    <w:tblStylePr w:type="firstRow">
      <w:rPr>
        <w:b/>
        <w:bCs/>
      </w:rPr>
      <w:tblPr/>
      <w:tcPr>
        <w:tcBorders>
          <w:top w:val="nil"/>
          <w:left w:val="nil"/>
          <w:bottom w:val="single" w:sz="24" w:space="0" w:color="F5AF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424" w:themeFill="accent5" w:themeFillShade="99"/>
      </w:tcPr>
    </w:tblStylePr>
    <w:tblStylePr w:type="firstCol">
      <w:rPr>
        <w:color w:val="FFFFFF" w:themeColor="background1"/>
      </w:rPr>
      <w:tblPr/>
      <w:tcPr>
        <w:tcBorders>
          <w:top w:val="nil"/>
          <w:left w:val="nil"/>
          <w:bottom w:val="nil"/>
          <w:right w:val="nil"/>
          <w:insideH w:val="single" w:sz="4" w:space="0" w:color="242424" w:themeColor="accent5" w:themeShade="99"/>
          <w:insideV w:val="nil"/>
        </w:tcBorders>
        <w:shd w:val="clear" w:color="auto" w:fill="24242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2424" w:themeFill="accent5" w:themeFillShade="99"/>
      </w:tcPr>
    </w:tblStylePr>
    <w:tblStylePr w:type="band1Vert">
      <w:tblPr/>
      <w:tcPr>
        <w:shd w:val="clear" w:color="auto" w:fill="B1B1B1" w:themeFill="accent5" w:themeFillTint="66"/>
      </w:tcPr>
    </w:tblStylePr>
    <w:tblStylePr w:type="band1Horz">
      <w:tblPr/>
      <w:tcPr>
        <w:shd w:val="clear" w:color="auto" w:fill="9D9D9D" w:themeFill="accent5" w:themeFillTint="7F"/>
      </w:tcPr>
    </w:tblStylePr>
    <w:tblStylePr w:type="neCell">
      <w:rPr>
        <w:color w:val="3C3C3C" w:themeColor="text1"/>
      </w:rPr>
    </w:tblStylePr>
    <w:tblStylePr w:type="nwCell">
      <w:rPr>
        <w:color w:val="3C3C3C" w:themeColor="text1"/>
      </w:rPr>
    </w:tblStylePr>
  </w:style>
  <w:style w:type="table" w:styleId="Kolorowecieniowanieakcent4">
    <w:name w:val="Colorful Shading Accent 4"/>
    <w:basedOn w:val="Standardowy"/>
    <w:uiPriority w:val="71"/>
    <w:semiHidden/>
    <w:rsid w:val="00E07762"/>
    <w:pPr>
      <w:spacing w:line="240" w:lineRule="auto"/>
    </w:pPr>
    <w:tblPr>
      <w:tblStyleRowBandSize w:val="1"/>
      <w:tblStyleColBandSize w:val="1"/>
      <w:tblBorders>
        <w:top w:val="single" w:sz="24" w:space="0" w:color="5F8CA0" w:themeColor="accent3"/>
        <w:left w:val="single" w:sz="4" w:space="0" w:color="46B8A6" w:themeColor="accent4"/>
        <w:bottom w:val="single" w:sz="4" w:space="0" w:color="46B8A6" w:themeColor="accent4"/>
        <w:right w:val="single" w:sz="4" w:space="0" w:color="46B8A6" w:themeColor="accent4"/>
        <w:insideH w:val="single" w:sz="4" w:space="0" w:color="FFFFFF" w:themeColor="background1"/>
        <w:insideV w:val="single" w:sz="4" w:space="0" w:color="FFFFFF" w:themeColor="background1"/>
      </w:tblBorders>
    </w:tblPr>
    <w:tcPr>
      <w:shd w:val="clear" w:color="auto" w:fill="ECF8F6" w:themeFill="accent4" w:themeFillTint="19"/>
    </w:tcPr>
    <w:tblStylePr w:type="firstRow">
      <w:rPr>
        <w:b/>
        <w:bCs/>
      </w:rPr>
      <w:tblPr/>
      <w:tcPr>
        <w:tcBorders>
          <w:top w:val="nil"/>
          <w:left w:val="nil"/>
          <w:bottom w:val="single" w:sz="24" w:space="0" w:color="5F8C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E63" w:themeFill="accent4" w:themeFillShade="99"/>
      </w:tcPr>
    </w:tblStylePr>
    <w:tblStylePr w:type="firstCol">
      <w:rPr>
        <w:color w:val="FFFFFF" w:themeColor="background1"/>
      </w:rPr>
      <w:tblPr/>
      <w:tcPr>
        <w:tcBorders>
          <w:top w:val="nil"/>
          <w:left w:val="nil"/>
          <w:bottom w:val="nil"/>
          <w:right w:val="nil"/>
          <w:insideH w:val="single" w:sz="4" w:space="0" w:color="2A6E63" w:themeColor="accent4" w:themeShade="99"/>
          <w:insideV w:val="nil"/>
        </w:tcBorders>
        <w:shd w:val="clear" w:color="auto" w:fill="2A6E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A6E63" w:themeFill="accent4" w:themeFillShade="99"/>
      </w:tcPr>
    </w:tblStylePr>
    <w:tblStylePr w:type="band1Vert">
      <w:tblPr/>
      <w:tcPr>
        <w:shd w:val="clear" w:color="auto" w:fill="B4E2DB" w:themeFill="accent4" w:themeFillTint="66"/>
      </w:tcPr>
    </w:tblStylePr>
    <w:tblStylePr w:type="band1Horz">
      <w:tblPr/>
      <w:tcPr>
        <w:shd w:val="clear" w:color="auto" w:fill="A2DBD2" w:themeFill="accent4" w:themeFillTint="7F"/>
      </w:tcPr>
    </w:tblStylePr>
    <w:tblStylePr w:type="neCell">
      <w:rPr>
        <w:color w:val="3C3C3C" w:themeColor="text1"/>
      </w:rPr>
    </w:tblStylePr>
    <w:tblStylePr w:type="nwCell">
      <w:rPr>
        <w:color w:val="3C3C3C" w:themeColor="text1"/>
      </w:rPr>
    </w:tblStylePr>
  </w:style>
  <w:style w:type="table" w:styleId="Kolorowecieniowanieakcent3">
    <w:name w:val="Colorful Shading Accent 3"/>
    <w:basedOn w:val="Standardowy"/>
    <w:uiPriority w:val="71"/>
    <w:semiHidden/>
    <w:rsid w:val="00E07762"/>
    <w:pPr>
      <w:spacing w:line="240" w:lineRule="auto"/>
    </w:pPr>
    <w:tblPr>
      <w:tblStyleRowBandSize w:val="1"/>
      <w:tblStyleColBandSize w:val="1"/>
      <w:tblBorders>
        <w:top w:val="single" w:sz="24" w:space="0" w:color="46B8A6" w:themeColor="accent4"/>
        <w:left w:val="single" w:sz="4" w:space="0" w:color="5F8CA0" w:themeColor="accent3"/>
        <w:bottom w:val="single" w:sz="4" w:space="0" w:color="5F8CA0" w:themeColor="accent3"/>
        <w:right w:val="single" w:sz="4" w:space="0" w:color="5F8CA0" w:themeColor="accent3"/>
        <w:insideH w:val="single" w:sz="4" w:space="0" w:color="FFFFFF" w:themeColor="background1"/>
        <w:insideV w:val="single" w:sz="4" w:space="0" w:color="FFFFFF" w:themeColor="background1"/>
      </w:tblBorders>
    </w:tblPr>
    <w:tcPr>
      <w:shd w:val="clear" w:color="auto" w:fill="EFF3F5" w:themeFill="accent3" w:themeFillTint="19"/>
    </w:tcPr>
    <w:tblStylePr w:type="firstRow">
      <w:rPr>
        <w:b/>
        <w:bCs/>
      </w:rPr>
      <w:tblPr/>
      <w:tcPr>
        <w:tcBorders>
          <w:top w:val="nil"/>
          <w:left w:val="nil"/>
          <w:bottom w:val="single" w:sz="24" w:space="0" w:color="46B8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5360" w:themeFill="accent3" w:themeFillShade="99"/>
      </w:tcPr>
    </w:tblStylePr>
    <w:tblStylePr w:type="firstCol">
      <w:rPr>
        <w:color w:val="FFFFFF" w:themeColor="background1"/>
      </w:rPr>
      <w:tblPr/>
      <w:tcPr>
        <w:tcBorders>
          <w:top w:val="nil"/>
          <w:left w:val="nil"/>
          <w:bottom w:val="nil"/>
          <w:right w:val="nil"/>
          <w:insideH w:val="single" w:sz="4" w:space="0" w:color="395360" w:themeColor="accent3" w:themeShade="99"/>
          <w:insideV w:val="nil"/>
        </w:tcBorders>
        <w:shd w:val="clear" w:color="auto" w:fill="3953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5360" w:themeFill="accent3" w:themeFillShade="99"/>
      </w:tcPr>
    </w:tblStylePr>
    <w:tblStylePr w:type="band1Vert">
      <w:tblPr/>
      <w:tcPr>
        <w:shd w:val="clear" w:color="auto" w:fill="BFD0D9" w:themeFill="accent3" w:themeFillTint="66"/>
      </w:tcPr>
    </w:tblStylePr>
    <w:tblStylePr w:type="band1Horz">
      <w:tblPr/>
      <w:tcPr>
        <w:shd w:val="clear" w:color="auto" w:fill="AFC5CF" w:themeFill="accent3" w:themeFillTint="7F"/>
      </w:tcPr>
    </w:tblStylePr>
  </w:style>
  <w:style w:type="table" w:styleId="Kolorowecieniowanieakcent2">
    <w:name w:val="Colorful Shading Accent 2"/>
    <w:basedOn w:val="Standardowy"/>
    <w:uiPriority w:val="71"/>
    <w:semiHidden/>
    <w:rsid w:val="00E07762"/>
    <w:pPr>
      <w:spacing w:line="240" w:lineRule="auto"/>
    </w:pPr>
    <w:tblPr>
      <w:tblStyleRowBandSize w:val="1"/>
      <w:tblStyleColBandSize w:val="1"/>
      <w:tblBorders>
        <w:top w:val="single" w:sz="24" w:space="0" w:color="D74B8C" w:themeColor="accent2"/>
        <w:left w:val="single" w:sz="4" w:space="0" w:color="D74B8C" w:themeColor="accent2"/>
        <w:bottom w:val="single" w:sz="4" w:space="0" w:color="D74B8C" w:themeColor="accent2"/>
        <w:right w:val="single" w:sz="4" w:space="0" w:color="D74B8C" w:themeColor="accent2"/>
        <w:insideH w:val="single" w:sz="4" w:space="0" w:color="FFFFFF" w:themeColor="background1"/>
        <w:insideV w:val="single" w:sz="4" w:space="0" w:color="FFFFFF" w:themeColor="background1"/>
      </w:tblBorders>
    </w:tblPr>
    <w:tcPr>
      <w:shd w:val="clear" w:color="auto" w:fill="FBEDF3" w:themeFill="accent2" w:themeFillTint="19"/>
    </w:tcPr>
    <w:tblStylePr w:type="firstRow">
      <w:rPr>
        <w:b/>
        <w:bCs/>
      </w:rPr>
      <w:tblPr/>
      <w:tcPr>
        <w:tcBorders>
          <w:top w:val="nil"/>
          <w:left w:val="nil"/>
          <w:bottom w:val="single" w:sz="24" w:space="0" w:color="D74B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F52" w:themeFill="accent2" w:themeFillShade="99"/>
      </w:tcPr>
    </w:tblStylePr>
    <w:tblStylePr w:type="firstCol">
      <w:rPr>
        <w:color w:val="FFFFFF" w:themeColor="background1"/>
      </w:rPr>
      <w:tblPr/>
      <w:tcPr>
        <w:tcBorders>
          <w:top w:val="nil"/>
          <w:left w:val="nil"/>
          <w:bottom w:val="nil"/>
          <w:right w:val="nil"/>
          <w:insideH w:val="single" w:sz="4" w:space="0" w:color="8E1F52" w:themeColor="accent2" w:themeShade="99"/>
          <w:insideV w:val="nil"/>
        </w:tcBorders>
        <w:shd w:val="clear" w:color="auto" w:fill="8E1F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1F52" w:themeFill="accent2" w:themeFillShade="99"/>
      </w:tcPr>
    </w:tblStylePr>
    <w:tblStylePr w:type="band1Vert">
      <w:tblPr/>
      <w:tcPr>
        <w:shd w:val="clear" w:color="auto" w:fill="EFB7D0" w:themeFill="accent2" w:themeFillTint="66"/>
      </w:tcPr>
    </w:tblStylePr>
    <w:tblStylePr w:type="band1Horz">
      <w:tblPr/>
      <w:tcPr>
        <w:shd w:val="clear" w:color="auto" w:fill="EBA5C5" w:themeFill="accent2" w:themeFillTint="7F"/>
      </w:tcPr>
    </w:tblStylePr>
    <w:tblStylePr w:type="neCell">
      <w:rPr>
        <w:color w:val="3C3C3C" w:themeColor="text1"/>
      </w:rPr>
    </w:tblStylePr>
    <w:tblStylePr w:type="nwCell">
      <w:rPr>
        <w:color w:val="3C3C3C" w:themeColor="text1"/>
      </w:rPr>
    </w:tblStylePr>
  </w:style>
  <w:style w:type="table" w:styleId="Kolorowecieniowanieakcent1">
    <w:name w:val="Colorful Shading Accent 1"/>
    <w:basedOn w:val="Standardowy"/>
    <w:uiPriority w:val="71"/>
    <w:semiHidden/>
    <w:rsid w:val="00E07762"/>
    <w:pPr>
      <w:spacing w:line="240" w:lineRule="auto"/>
    </w:pPr>
    <w:tblPr>
      <w:tblStyleRowBandSize w:val="1"/>
      <w:tblStyleColBandSize w:val="1"/>
      <w:tblBorders>
        <w:top w:val="single" w:sz="24" w:space="0" w:color="D74B8C" w:themeColor="accent2"/>
        <w:left w:val="single" w:sz="4" w:space="0" w:color="41B4D2" w:themeColor="accent1"/>
        <w:bottom w:val="single" w:sz="4" w:space="0" w:color="41B4D2" w:themeColor="accent1"/>
        <w:right w:val="single" w:sz="4" w:space="0" w:color="41B4D2" w:themeColor="accent1"/>
        <w:insideH w:val="single" w:sz="4" w:space="0" w:color="FFFFFF" w:themeColor="background1"/>
        <w:insideV w:val="single" w:sz="4" w:space="0" w:color="FFFFFF" w:themeColor="background1"/>
      </w:tblBorders>
    </w:tblPr>
    <w:tcPr>
      <w:shd w:val="clear" w:color="auto" w:fill="ECF7FA" w:themeFill="accent1" w:themeFillTint="19"/>
    </w:tcPr>
    <w:tblStylePr w:type="firstRow">
      <w:rPr>
        <w:b/>
        <w:bCs/>
      </w:rPr>
      <w:tblPr/>
      <w:tcPr>
        <w:tcBorders>
          <w:top w:val="nil"/>
          <w:left w:val="nil"/>
          <w:bottom w:val="single" w:sz="24" w:space="0" w:color="D74B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1" w:themeFillShade="99"/>
      </w:tcPr>
    </w:tblStylePr>
    <w:tblStylePr w:type="firstCol">
      <w:rPr>
        <w:color w:val="FFFFFF" w:themeColor="background1"/>
      </w:rPr>
      <w:tblPr/>
      <w:tcPr>
        <w:tcBorders>
          <w:top w:val="nil"/>
          <w:left w:val="nil"/>
          <w:bottom w:val="nil"/>
          <w:right w:val="nil"/>
          <w:insideH w:val="single" w:sz="4" w:space="0" w:color="1F7085" w:themeColor="accent1" w:themeShade="99"/>
          <w:insideV w:val="nil"/>
        </w:tcBorders>
        <w:shd w:val="clear" w:color="auto" w:fill="1F708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1" w:themeFillShade="99"/>
      </w:tcPr>
    </w:tblStylePr>
    <w:tblStylePr w:type="band1Vert">
      <w:tblPr/>
      <w:tcPr>
        <w:shd w:val="clear" w:color="auto" w:fill="B3E0ED" w:themeFill="accent1" w:themeFillTint="66"/>
      </w:tcPr>
    </w:tblStylePr>
    <w:tblStylePr w:type="band1Horz">
      <w:tblPr/>
      <w:tcPr>
        <w:shd w:val="clear" w:color="auto" w:fill="A0D9E8" w:themeFill="accent1" w:themeFillTint="7F"/>
      </w:tcPr>
    </w:tblStylePr>
    <w:tblStylePr w:type="neCell">
      <w:rPr>
        <w:color w:val="3C3C3C" w:themeColor="text1"/>
      </w:rPr>
    </w:tblStylePr>
    <w:tblStylePr w:type="nwCell">
      <w:rPr>
        <w:color w:val="3C3C3C" w:themeColor="text1"/>
      </w:rPr>
    </w:tblStylePr>
  </w:style>
  <w:style w:type="table" w:styleId="Kolorowasiatkaakcent6">
    <w:name w:val="Colorful Grid Accent 6"/>
    <w:basedOn w:val="Standardowy"/>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DEEE6" w:themeFill="accent6" w:themeFillTint="33"/>
    </w:tcPr>
    <w:tblStylePr w:type="firstRow">
      <w:rPr>
        <w:b/>
        <w:bCs/>
      </w:rPr>
      <w:tblPr/>
      <w:tcPr>
        <w:shd w:val="clear" w:color="auto" w:fill="FBDECD" w:themeFill="accent6" w:themeFillTint="66"/>
      </w:tcPr>
    </w:tblStylePr>
    <w:tblStylePr w:type="lastRow">
      <w:rPr>
        <w:b/>
        <w:bCs/>
        <w:color w:val="3C3C3C" w:themeColor="text1"/>
      </w:rPr>
      <w:tblPr/>
      <w:tcPr>
        <w:shd w:val="clear" w:color="auto" w:fill="FBDECD" w:themeFill="accent6" w:themeFillTint="66"/>
      </w:tcPr>
    </w:tblStylePr>
    <w:tblStylePr w:type="firstCol">
      <w:rPr>
        <w:color w:val="FFFFFF" w:themeColor="background1"/>
      </w:rPr>
      <w:tblPr/>
      <w:tcPr>
        <w:shd w:val="clear" w:color="auto" w:fill="EE762A" w:themeFill="accent6" w:themeFillShade="BF"/>
      </w:tcPr>
    </w:tblStylePr>
    <w:tblStylePr w:type="lastCol">
      <w:rPr>
        <w:color w:val="FFFFFF" w:themeColor="background1"/>
      </w:rPr>
      <w:tblPr/>
      <w:tcPr>
        <w:shd w:val="clear" w:color="auto" w:fill="EE762A" w:themeFill="accent6" w:themeFillShade="BF"/>
      </w:tcPr>
    </w:tblStylePr>
    <w:tblStylePr w:type="band1Vert">
      <w:tblPr/>
      <w:tcPr>
        <w:shd w:val="clear" w:color="auto" w:fill="FAD6C0" w:themeFill="accent6" w:themeFillTint="7F"/>
      </w:tcPr>
    </w:tblStylePr>
    <w:tblStylePr w:type="band1Horz">
      <w:tblPr/>
      <w:tcPr>
        <w:shd w:val="clear" w:color="auto" w:fill="FAD6C0" w:themeFill="accent6" w:themeFillTint="7F"/>
      </w:tcPr>
    </w:tblStylePr>
  </w:style>
  <w:style w:type="table" w:styleId="Kolorowasiatkaakcent5">
    <w:name w:val="Colorful Grid Accent 5"/>
    <w:basedOn w:val="Standardowy"/>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8D8D8" w:themeFill="accent5" w:themeFillTint="33"/>
    </w:tcPr>
    <w:tblStylePr w:type="firstRow">
      <w:rPr>
        <w:b/>
        <w:bCs/>
      </w:rPr>
      <w:tblPr/>
      <w:tcPr>
        <w:shd w:val="clear" w:color="auto" w:fill="B1B1B1" w:themeFill="accent5" w:themeFillTint="66"/>
      </w:tcPr>
    </w:tblStylePr>
    <w:tblStylePr w:type="lastRow">
      <w:rPr>
        <w:b/>
        <w:bCs/>
        <w:color w:val="3C3C3C" w:themeColor="text1"/>
      </w:rPr>
      <w:tblPr/>
      <w:tcPr>
        <w:shd w:val="clear" w:color="auto" w:fill="B1B1B1" w:themeFill="accent5" w:themeFillTint="66"/>
      </w:tcPr>
    </w:tblStylePr>
    <w:tblStylePr w:type="firstCol">
      <w:rPr>
        <w:color w:val="FFFFFF" w:themeColor="background1"/>
      </w:rPr>
      <w:tblPr/>
      <w:tcPr>
        <w:shd w:val="clear" w:color="auto" w:fill="2C2C2C" w:themeFill="accent5" w:themeFillShade="BF"/>
      </w:tcPr>
    </w:tblStylePr>
    <w:tblStylePr w:type="lastCol">
      <w:rPr>
        <w:color w:val="FFFFFF" w:themeColor="background1"/>
      </w:rPr>
      <w:tblPr/>
      <w:tcPr>
        <w:shd w:val="clear" w:color="auto" w:fill="2C2C2C" w:themeFill="accent5" w:themeFillShade="BF"/>
      </w:tcPr>
    </w:tblStylePr>
    <w:tblStylePr w:type="band1Vert">
      <w:tblPr/>
      <w:tcPr>
        <w:shd w:val="clear" w:color="auto" w:fill="9D9D9D" w:themeFill="accent5" w:themeFillTint="7F"/>
      </w:tcPr>
    </w:tblStylePr>
    <w:tblStylePr w:type="band1Horz">
      <w:tblPr/>
      <w:tcPr>
        <w:shd w:val="clear" w:color="auto" w:fill="9D9D9D" w:themeFill="accent5" w:themeFillTint="7F"/>
      </w:tcPr>
    </w:tblStylePr>
  </w:style>
  <w:style w:type="table" w:styleId="Kolorowasiatkaakcent4">
    <w:name w:val="Colorful Grid Accent 4"/>
    <w:basedOn w:val="Standardowy"/>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F1ED" w:themeFill="accent4" w:themeFillTint="33"/>
    </w:tcPr>
    <w:tblStylePr w:type="firstRow">
      <w:rPr>
        <w:b/>
        <w:bCs/>
      </w:rPr>
      <w:tblPr/>
      <w:tcPr>
        <w:shd w:val="clear" w:color="auto" w:fill="B4E2DB" w:themeFill="accent4" w:themeFillTint="66"/>
      </w:tcPr>
    </w:tblStylePr>
    <w:tblStylePr w:type="lastRow">
      <w:rPr>
        <w:b/>
        <w:bCs/>
        <w:color w:val="3C3C3C" w:themeColor="text1"/>
      </w:rPr>
      <w:tblPr/>
      <w:tcPr>
        <w:shd w:val="clear" w:color="auto" w:fill="B4E2DB" w:themeFill="accent4" w:themeFillTint="66"/>
      </w:tcPr>
    </w:tblStylePr>
    <w:tblStylePr w:type="firstCol">
      <w:rPr>
        <w:color w:val="FFFFFF" w:themeColor="background1"/>
      </w:rPr>
      <w:tblPr/>
      <w:tcPr>
        <w:shd w:val="clear" w:color="auto" w:fill="34897B" w:themeFill="accent4" w:themeFillShade="BF"/>
      </w:tcPr>
    </w:tblStylePr>
    <w:tblStylePr w:type="lastCol">
      <w:rPr>
        <w:color w:val="FFFFFF" w:themeColor="background1"/>
      </w:rPr>
      <w:tblPr/>
      <w:tcPr>
        <w:shd w:val="clear" w:color="auto" w:fill="34897B" w:themeFill="accent4" w:themeFillShade="BF"/>
      </w:tcPr>
    </w:tblStylePr>
    <w:tblStylePr w:type="band1Vert">
      <w:tblPr/>
      <w:tcPr>
        <w:shd w:val="clear" w:color="auto" w:fill="A2DBD2" w:themeFill="accent4" w:themeFillTint="7F"/>
      </w:tcPr>
    </w:tblStylePr>
    <w:tblStylePr w:type="band1Horz">
      <w:tblPr/>
      <w:tcPr>
        <w:shd w:val="clear" w:color="auto" w:fill="A2DBD2" w:themeFill="accent4" w:themeFillTint="7F"/>
      </w:tcPr>
    </w:tblStylePr>
  </w:style>
  <w:style w:type="table" w:styleId="Kolorowasiatkaakcent3">
    <w:name w:val="Colorful Grid Accent 3"/>
    <w:basedOn w:val="Standardowy"/>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FE7EC" w:themeFill="accent3" w:themeFillTint="33"/>
    </w:tcPr>
    <w:tblStylePr w:type="firstRow">
      <w:rPr>
        <w:b/>
        <w:bCs/>
      </w:rPr>
      <w:tblPr/>
      <w:tcPr>
        <w:shd w:val="clear" w:color="auto" w:fill="BFD0D9" w:themeFill="accent3" w:themeFillTint="66"/>
      </w:tcPr>
    </w:tblStylePr>
    <w:tblStylePr w:type="lastRow">
      <w:rPr>
        <w:b/>
        <w:bCs/>
        <w:color w:val="3C3C3C" w:themeColor="text1"/>
      </w:rPr>
      <w:tblPr/>
      <w:tcPr>
        <w:shd w:val="clear" w:color="auto" w:fill="BFD0D9" w:themeFill="accent3" w:themeFillTint="66"/>
      </w:tcPr>
    </w:tblStylePr>
    <w:tblStylePr w:type="firstCol">
      <w:rPr>
        <w:color w:val="FFFFFF" w:themeColor="background1"/>
      </w:rPr>
      <w:tblPr/>
      <w:tcPr>
        <w:shd w:val="clear" w:color="auto" w:fill="476877" w:themeFill="accent3" w:themeFillShade="BF"/>
      </w:tcPr>
    </w:tblStylePr>
    <w:tblStylePr w:type="lastCol">
      <w:rPr>
        <w:color w:val="FFFFFF" w:themeColor="background1"/>
      </w:rPr>
      <w:tblPr/>
      <w:tcPr>
        <w:shd w:val="clear" w:color="auto" w:fill="476877" w:themeFill="accent3" w:themeFillShade="BF"/>
      </w:tcPr>
    </w:tblStylePr>
    <w:tblStylePr w:type="band1Vert">
      <w:tblPr/>
      <w:tcPr>
        <w:shd w:val="clear" w:color="auto" w:fill="AFC5CF" w:themeFill="accent3" w:themeFillTint="7F"/>
      </w:tcPr>
    </w:tblStylePr>
    <w:tblStylePr w:type="band1Horz">
      <w:tblPr/>
      <w:tcPr>
        <w:shd w:val="clear" w:color="auto" w:fill="AFC5CF" w:themeFill="accent3" w:themeFillTint="7F"/>
      </w:tcPr>
    </w:tblStylePr>
  </w:style>
  <w:style w:type="table" w:styleId="Kolorowasiatkaakcent2">
    <w:name w:val="Colorful Grid Accent 2"/>
    <w:basedOn w:val="Standardowy"/>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7DBE7" w:themeFill="accent2" w:themeFillTint="33"/>
    </w:tcPr>
    <w:tblStylePr w:type="firstRow">
      <w:rPr>
        <w:b/>
        <w:bCs/>
      </w:rPr>
      <w:tblPr/>
      <w:tcPr>
        <w:shd w:val="clear" w:color="auto" w:fill="EFB7D0" w:themeFill="accent2" w:themeFillTint="66"/>
      </w:tcPr>
    </w:tblStylePr>
    <w:tblStylePr w:type="lastRow">
      <w:rPr>
        <w:b/>
        <w:bCs/>
        <w:color w:val="3C3C3C" w:themeColor="text1"/>
      </w:rPr>
      <w:tblPr/>
      <w:tcPr>
        <w:shd w:val="clear" w:color="auto" w:fill="EFB7D0" w:themeFill="accent2" w:themeFillTint="66"/>
      </w:tcPr>
    </w:tblStylePr>
    <w:tblStylePr w:type="firstCol">
      <w:rPr>
        <w:color w:val="FFFFFF" w:themeColor="background1"/>
      </w:rPr>
      <w:tblPr/>
      <w:tcPr>
        <w:shd w:val="clear" w:color="auto" w:fill="B12767" w:themeFill="accent2" w:themeFillShade="BF"/>
      </w:tcPr>
    </w:tblStylePr>
    <w:tblStylePr w:type="lastCol">
      <w:rPr>
        <w:color w:val="FFFFFF" w:themeColor="background1"/>
      </w:rPr>
      <w:tblPr/>
      <w:tcPr>
        <w:shd w:val="clear" w:color="auto" w:fill="B12767" w:themeFill="accent2" w:themeFillShade="BF"/>
      </w:tcPr>
    </w:tblStylePr>
    <w:tblStylePr w:type="band1Vert">
      <w:tblPr/>
      <w:tcPr>
        <w:shd w:val="clear" w:color="auto" w:fill="EBA5C5" w:themeFill="accent2" w:themeFillTint="7F"/>
      </w:tcPr>
    </w:tblStylePr>
    <w:tblStylePr w:type="band1Horz">
      <w:tblPr/>
      <w:tcPr>
        <w:shd w:val="clear" w:color="auto" w:fill="EBA5C5" w:themeFill="accent2" w:themeFillTint="7F"/>
      </w:tcPr>
    </w:tblStylePr>
  </w:style>
  <w:style w:type="table" w:styleId="Kolorowasiatkaakcent1">
    <w:name w:val="Colorful Grid Accent 1"/>
    <w:basedOn w:val="Standardowy"/>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1" w:themeFillTint="33"/>
    </w:tcPr>
    <w:tblStylePr w:type="firstRow">
      <w:rPr>
        <w:b/>
        <w:bCs/>
      </w:rPr>
      <w:tblPr/>
      <w:tcPr>
        <w:shd w:val="clear" w:color="auto" w:fill="B3E0ED" w:themeFill="accent1" w:themeFillTint="66"/>
      </w:tcPr>
    </w:tblStylePr>
    <w:tblStylePr w:type="lastRow">
      <w:rPr>
        <w:b/>
        <w:bCs/>
        <w:color w:val="3C3C3C" w:themeColor="text1"/>
      </w:rPr>
      <w:tblPr/>
      <w:tcPr>
        <w:shd w:val="clear" w:color="auto" w:fill="B3E0ED" w:themeFill="accent1" w:themeFillTint="66"/>
      </w:tcPr>
    </w:tblStylePr>
    <w:tblStylePr w:type="firstCol">
      <w:rPr>
        <w:color w:val="FFFFFF" w:themeColor="background1"/>
      </w:rPr>
      <w:tblPr/>
      <w:tcPr>
        <w:shd w:val="clear" w:color="auto" w:fill="278BA6" w:themeFill="accent1" w:themeFillShade="BF"/>
      </w:tcPr>
    </w:tblStylePr>
    <w:tblStylePr w:type="lastCol">
      <w:rPr>
        <w:color w:val="FFFFFF" w:themeColor="background1"/>
      </w:rPr>
      <w:tblPr/>
      <w:tcPr>
        <w:shd w:val="clear" w:color="auto" w:fill="278BA6" w:themeFill="accent1" w:themeFillShade="BF"/>
      </w:tcPr>
    </w:tblStylePr>
    <w:tblStylePr w:type="band1Vert">
      <w:tblPr/>
      <w:tcPr>
        <w:shd w:val="clear" w:color="auto" w:fill="A0D9E8" w:themeFill="accent1" w:themeFillTint="7F"/>
      </w:tcPr>
    </w:tblStylePr>
    <w:tblStylePr w:type="band1Horz">
      <w:tblPr/>
      <w:tcPr>
        <w:shd w:val="clear" w:color="auto" w:fill="A0D9E8" w:themeFill="accent1" w:themeFillTint="7F"/>
      </w:tcPr>
    </w:tblStylePr>
  </w:style>
  <w:style w:type="table" w:styleId="rednialista2akcent6">
    <w:name w:val="Medium List 2 Accent 6"/>
    <w:basedOn w:val="Standardowy"/>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5AF82" w:themeColor="accent6"/>
        <w:left w:val="single" w:sz="8" w:space="0" w:color="F5AF82" w:themeColor="accent6"/>
        <w:bottom w:val="single" w:sz="8" w:space="0" w:color="F5AF82" w:themeColor="accent6"/>
        <w:right w:val="single" w:sz="8" w:space="0" w:color="F5AF82" w:themeColor="accent6"/>
      </w:tblBorders>
    </w:tblPr>
    <w:tblStylePr w:type="firstRow">
      <w:rPr>
        <w:sz w:val="24"/>
        <w:szCs w:val="24"/>
      </w:rPr>
      <w:tblPr/>
      <w:tcPr>
        <w:tcBorders>
          <w:top w:val="nil"/>
          <w:left w:val="nil"/>
          <w:bottom w:val="single" w:sz="24" w:space="0" w:color="F5AF82" w:themeColor="accent6"/>
          <w:right w:val="nil"/>
          <w:insideH w:val="nil"/>
          <w:insideV w:val="nil"/>
        </w:tcBorders>
        <w:shd w:val="clear" w:color="auto" w:fill="FFFFFF" w:themeFill="background1"/>
      </w:tcPr>
    </w:tblStylePr>
    <w:tblStylePr w:type="lastRow">
      <w:tblPr/>
      <w:tcPr>
        <w:tcBorders>
          <w:top w:val="single" w:sz="8" w:space="0" w:color="F5AF8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F82" w:themeColor="accent6"/>
          <w:insideH w:val="nil"/>
          <w:insideV w:val="nil"/>
        </w:tcBorders>
        <w:shd w:val="clear" w:color="auto" w:fill="FFFFFF" w:themeFill="background1"/>
      </w:tcPr>
    </w:tblStylePr>
    <w:tblStylePr w:type="lastCol">
      <w:tblPr/>
      <w:tcPr>
        <w:tcBorders>
          <w:top w:val="nil"/>
          <w:left w:val="single" w:sz="8" w:space="0" w:color="F5AF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ADF" w:themeFill="accent6" w:themeFillTint="3F"/>
      </w:tcPr>
    </w:tblStylePr>
    <w:tblStylePr w:type="band1Horz">
      <w:tblPr/>
      <w:tcPr>
        <w:tcBorders>
          <w:top w:val="nil"/>
          <w:bottom w:val="nil"/>
          <w:insideH w:val="nil"/>
          <w:insideV w:val="nil"/>
        </w:tcBorders>
        <w:shd w:val="clear" w:color="auto" w:fill="FCEA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3C3C3C" w:themeColor="accent5"/>
        <w:left w:val="single" w:sz="8" w:space="0" w:color="3C3C3C" w:themeColor="accent5"/>
        <w:bottom w:val="single" w:sz="8" w:space="0" w:color="3C3C3C" w:themeColor="accent5"/>
        <w:right w:val="single" w:sz="8" w:space="0" w:color="3C3C3C" w:themeColor="accent5"/>
      </w:tblBorders>
    </w:tblPr>
    <w:tblStylePr w:type="firstRow">
      <w:rPr>
        <w:sz w:val="24"/>
        <w:szCs w:val="24"/>
      </w:rPr>
      <w:tblPr/>
      <w:tcPr>
        <w:tcBorders>
          <w:top w:val="nil"/>
          <w:left w:val="nil"/>
          <w:bottom w:val="single" w:sz="24" w:space="0" w:color="3C3C3C" w:themeColor="accent5"/>
          <w:right w:val="nil"/>
          <w:insideH w:val="nil"/>
          <w:insideV w:val="nil"/>
        </w:tcBorders>
        <w:shd w:val="clear" w:color="auto" w:fill="FFFFFF" w:themeFill="background1"/>
      </w:tcPr>
    </w:tblStylePr>
    <w:tblStylePr w:type="lastRow">
      <w:tblPr/>
      <w:tcPr>
        <w:tcBorders>
          <w:top w:val="single" w:sz="8" w:space="0" w:color="3C3C3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C" w:themeColor="accent5"/>
          <w:insideH w:val="nil"/>
          <w:insideV w:val="nil"/>
        </w:tcBorders>
        <w:shd w:val="clear" w:color="auto" w:fill="FFFFFF" w:themeFill="background1"/>
      </w:tcPr>
    </w:tblStylePr>
    <w:tblStylePr w:type="lastCol">
      <w:tblPr/>
      <w:tcPr>
        <w:tcBorders>
          <w:top w:val="nil"/>
          <w:left w:val="single" w:sz="8" w:space="0" w:color="3C3C3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ECE" w:themeFill="accent5" w:themeFillTint="3F"/>
      </w:tcPr>
    </w:tblStylePr>
    <w:tblStylePr w:type="band1Horz">
      <w:tblPr/>
      <w:tcPr>
        <w:tcBorders>
          <w:top w:val="nil"/>
          <w:bottom w:val="nil"/>
          <w:insideH w:val="nil"/>
          <w:insideV w:val="nil"/>
        </w:tcBorders>
        <w:shd w:val="clear" w:color="auto" w:fill="CECE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8A6" w:themeColor="accent4"/>
        <w:left w:val="single" w:sz="8" w:space="0" w:color="46B8A6" w:themeColor="accent4"/>
        <w:bottom w:val="single" w:sz="8" w:space="0" w:color="46B8A6" w:themeColor="accent4"/>
        <w:right w:val="single" w:sz="8" w:space="0" w:color="46B8A6" w:themeColor="accent4"/>
      </w:tblBorders>
    </w:tblPr>
    <w:tblStylePr w:type="firstRow">
      <w:rPr>
        <w:sz w:val="24"/>
        <w:szCs w:val="24"/>
      </w:rPr>
      <w:tblPr/>
      <w:tcPr>
        <w:tcBorders>
          <w:top w:val="nil"/>
          <w:left w:val="nil"/>
          <w:bottom w:val="single" w:sz="24" w:space="0" w:color="46B8A6" w:themeColor="accent4"/>
          <w:right w:val="nil"/>
          <w:insideH w:val="nil"/>
          <w:insideV w:val="nil"/>
        </w:tcBorders>
        <w:shd w:val="clear" w:color="auto" w:fill="FFFFFF" w:themeFill="background1"/>
      </w:tcPr>
    </w:tblStylePr>
    <w:tblStylePr w:type="lastRow">
      <w:tblPr/>
      <w:tcPr>
        <w:tcBorders>
          <w:top w:val="single" w:sz="8" w:space="0" w:color="46B8A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8A6" w:themeColor="accent4"/>
          <w:insideH w:val="nil"/>
          <w:insideV w:val="nil"/>
        </w:tcBorders>
        <w:shd w:val="clear" w:color="auto" w:fill="FFFFFF" w:themeFill="background1"/>
      </w:tcPr>
    </w:tblStylePr>
    <w:tblStylePr w:type="lastCol">
      <w:tblPr/>
      <w:tcPr>
        <w:tcBorders>
          <w:top w:val="nil"/>
          <w:left w:val="single" w:sz="8" w:space="0" w:color="46B8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DE9" w:themeFill="accent4" w:themeFillTint="3F"/>
      </w:tcPr>
    </w:tblStylePr>
    <w:tblStylePr w:type="band1Horz">
      <w:tblPr/>
      <w:tcPr>
        <w:tcBorders>
          <w:top w:val="nil"/>
          <w:bottom w:val="nil"/>
          <w:insideH w:val="nil"/>
          <w:insideV w:val="nil"/>
        </w:tcBorders>
        <w:shd w:val="clear" w:color="auto" w:fill="D1ED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5F8CA0" w:themeColor="accent3"/>
        <w:left w:val="single" w:sz="8" w:space="0" w:color="5F8CA0" w:themeColor="accent3"/>
        <w:bottom w:val="single" w:sz="8" w:space="0" w:color="5F8CA0" w:themeColor="accent3"/>
        <w:right w:val="single" w:sz="8" w:space="0" w:color="5F8CA0" w:themeColor="accent3"/>
      </w:tblBorders>
    </w:tblPr>
    <w:tblStylePr w:type="firstRow">
      <w:rPr>
        <w:sz w:val="24"/>
        <w:szCs w:val="24"/>
      </w:rPr>
      <w:tblPr/>
      <w:tcPr>
        <w:tcBorders>
          <w:top w:val="nil"/>
          <w:left w:val="nil"/>
          <w:bottom w:val="single" w:sz="24" w:space="0" w:color="5F8CA0" w:themeColor="accent3"/>
          <w:right w:val="nil"/>
          <w:insideH w:val="nil"/>
          <w:insideV w:val="nil"/>
        </w:tcBorders>
        <w:shd w:val="clear" w:color="auto" w:fill="FFFFFF" w:themeFill="background1"/>
      </w:tcPr>
    </w:tblStylePr>
    <w:tblStylePr w:type="lastRow">
      <w:tblPr/>
      <w:tcPr>
        <w:tcBorders>
          <w:top w:val="single" w:sz="8" w:space="0" w:color="5F8C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8CA0" w:themeColor="accent3"/>
          <w:insideH w:val="nil"/>
          <w:insideV w:val="nil"/>
        </w:tcBorders>
        <w:shd w:val="clear" w:color="auto" w:fill="FFFFFF" w:themeFill="background1"/>
      </w:tcPr>
    </w:tblStylePr>
    <w:tblStylePr w:type="lastCol">
      <w:tblPr/>
      <w:tcPr>
        <w:tcBorders>
          <w:top w:val="nil"/>
          <w:left w:val="single" w:sz="8" w:space="0" w:color="5F8C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2E7" w:themeFill="accent3" w:themeFillTint="3F"/>
      </w:tcPr>
    </w:tblStylePr>
    <w:tblStylePr w:type="band1Horz">
      <w:tblPr/>
      <w:tcPr>
        <w:tcBorders>
          <w:top w:val="nil"/>
          <w:bottom w:val="nil"/>
          <w:insideH w:val="nil"/>
          <w:insideV w:val="nil"/>
        </w:tcBorders>
        <w:shd w:val="clear" w:color="auto" w:fill="D7E2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D74B8C" w:themeColor="accent2"/>
        <w:left w:val="single" w:sz="8" w:space="0" w:color="D74B8C" w:themeColor="accent2"/>
        <w:bottom w:val="single" w:sz="8" w:space="0" w:color="D74B8C" w:themeColor="accent2"/>
        <w:right w:val="single" w:sz="8" w:space="0" w:color="D74B8C" w:themeColor="accent2"/>
      </w:tblBorders>
    </w:tblPr>
    <w:tblStylePr w:type="firstRow">
      <w:rPr>
        <w:sz w:val="24"/>
        <w:szCs w:val="24"/>
      </w:rPr>
      <w:tblPr/>
      <w:tcPr>
        <w:tcBorders>
          <w:top w:val="nil"/>
          <w:left w:val="nil"/>
          <w:bottom w:val="single" w:sz="24" w:space="0" w:color="D74B8C" w:themeColor="accent2"/>
          <w:right w:val="nil"/>
          <w:insideH w:val="nil"/>
          <w:insideV w:val="nil"/>
        </w:tcBorders>
        <w:shd w:val="clear" w:color="auto" w:fill="FFFFFF" w:themeFill="background1"/>
      </w:tcPr>
    </w:tblStylePr>
    <w:tblStylePr w:type="lastRow">
      <w:tblPr/>
      <w:tcPr>
        <w:tcBorders>
          <w:top w:val="single" w:sz="8" w:space="0" w:color="D74B8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4B8C" w:themeColor="accent2"/>
          <w:insideH w:val="nil"/>
          <w:insideV w:val="nil"/>
        </w:tcBorders>
        <w:shd w:val="clear" w:color="auto" w:fill="FFFFFF" w:themeFill="background1"/>
      </w:tcPr>
    </w:tblStylePr>
    <w:tblStylePr w:type="lastCol">
      <w:tblPr/>
      <w:tcPr>
        <w:tcBorders>
          <w:top w:val="nil"/>
          <w:left w:val="single" w:sz="8" w:space="0" w:color="D74B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2E2" w:themeFill="accent2" w:themeFillTint="3F"/>
      </w:tcPr>
    </w:tblStylePr>
    <w:tblStylePr w:type="band1Horz">
      <w:tblPr/>
      <w:tcPr>
        <w:tcBorders>
          <w:top w:val="nil"/>
          <w:bottom w:val="nil"/>
          <w:insideH w:val="nil"/>
          <w:insideV w:val="nil"/>
        </w:tcBorders>
        <w:shd w:val="clear" w:color="auto" w:fill="F5D2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1"/>
        <w:left w:val="single" w:sz="8" w:space="0" w:color="41B4D2" w:themeColor="accent1"/>
        <w:bottom w:val="single" w:sz="8" w:space="0" w:color="41B4D2" w:themeColor="accent1"/>
        <w:right w:val="single" w:sz="8" w:space="0" w:color="41B4D2" w:themeColor="accent1"/>
      </w:tblBorders>
    </w:tblPr>
    <w:tblStylePr w:type="firstRow">
      <w:rPr>
        <w:sz w:val="24"/>
        <w:szCs w:val="24"/>
      </w:rPr>
      <w:tblPr/>
      <w:tcPr>
        <w:tcBorders>
          <w:top w:val="nil"/>
          <w:left w:val="nil"/>
          <w:bottom w:val="single" w:sz="24" w:space="0" w:color="41B4D2" w:themeColor="accent1"/>
          <w:right w:val="nil"/>
          <w:insideH w:val="nil"/>
          <w:insideV w:val="nil"/>
        </w:tcBorders>
        <w:shd w:val="clear" w:color="auto" w:fill="FFFFFF" w:themeFill="background1"/>
      </w:tcPr>
    </w:tblStylePr>
    <w:tblStylePr w:type="lastRow">
      <w:tblPr/>
      <w:tcPr>
        <w:tcBorders>
          <w:top w:val="single" w:sz="8" w:space="0" w:color="41B4D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1"/>
          <w:insideH w:val="nil"/>
          <w:insideV w:val="nil"/>
        </w:tcBorders>
        <w:shd w:val="clear" w:color="auto" w:fill="FFFFFF" w:themeFill="background1"/>
      </w:tcPr>
    </w:tblStylePr>
    <w:tblStylePr w:type="lastCol">
      <w:tblPr/>
      <w:tcPr>
        <w:tcBorders>
          <w:top w:val="nil"/>
          <w:left w:val="single" w:sz="8" w:space="0" w:color="41B4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1" w:themeFillTint="3F"/>
      </w:tcPr>
    </w:tblStylePr>
    <w:tblStylePr w:type="band1Horz">
      <w:tblPr/>
      <w:tcPr>
        <w:tcBorders>
          <w:top w:val="nil"/>
          <w:bottom w:val="nil"/>
          <w:insideH w:val="nil"/>
          <w:insideV w:val="nil"/>
        </w:tcBorders>
        <w:shd w:val="clear" w:color="auto" w:fill="CFEC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1akcent6">
    <w:name w:val="Medium List 1 Accent 6"/>
    <w:basedOn w:val="Standardowy"/>
    <w:uiPriority w:val="65"/>
    <w:semiHidden/>
    <w:rsid w:val="00E07762"/>
    <w:pPr>
      <w:spacing w:line="240" w:lineRule="auto"/>
    </w:pPr>
    <w:tblPr>
      <w:tblStyleRowBandSize w:val="1"/>
      <w:tblStyleColBandSize w:val="1"/>
      <w:tblBorders>
        <w:top w:val="single" w:sz="8" w:space="0" w:color="F5AF82" w:themeColor="accent6"/>
        <w:bottom w:val="single" w:sz="8" w:space="0" w:color="F5AF82" w:themeColor="accent6"/>
      </w:tblBorders>
    </w:tblPr>
    <w:tblStylePr w:type="firstRow">
      <w:rPr>
        <w:rFonts w:asciiTheme="majorHAnsi" w:eastAsiaTheme="majorEastAsia" w:hAnsiTheme="majorHAnsi" w:cstheme="majorBidi"/>
      </w:rPr>
      <w:tblPr/>
      <w:tcPr>
        <w:tcBorders>
          <w:top w:val="nil"/>
          <w:bottom w:val="single" w:sz="8" w:space="0" w:color="F5AF82" w:themeColor="accent6"/>
        </w:tcBorders>
      </w:tcPr>
    </w:tblStylePr>
    <w:tblStylePr w:type="lastRow">
      <w:rPr>
        <w:b/>
        <w:bCs/>
        <w:color w:val="3C3C3C" w:themeColor="text2"/>
      </w:rPr>
      <w:tblPr/>
      <w:tcPr>
        <w:tcBorders>
          <w:top w:val="single" w:sz="8" w:space="0" w:color="F5AF82" w:themeColor="accent6"/>
          <w:bottom w:val="single" w:sz="8" w:space="0" w:color="F5AF82" w:themeColor="accent6"/>
        </w:tcBorders>
      </w:tcPr>
    </w:tblStylePr>
    <w:tblStylePr w:type="firstCol">
      <w:rPr>
        <w:b/>
        <w:bCs/>
      </w:rPr>
    </w:tblStylePr>
    <w:tblStylePr w:type="lastCol">
      <w:rPr>
        <w:b/>
        <w:bCs/>
      </w:rPr>
      <w:tblPr/>
      <w:tcPr>
        <w:tcBorders>
          <w:top w:val="single" w:sz="8" w:space="0" w:color="F5AF82" w:themeColor="accent6"/>
          <w:bottom w:val="single" w:sz="8" w:space="0" w:color="F5AF82" w:themeColor="accent6"/>
        </w:tcBorders>
      </w:tcPr>
    </w:tblStylePr>
    <w:tblStylePr w:type="band1Vert">
      <w:tblPr/>
      <w:tcPr>
        <w:shd w:val="clear" w:color="auto" w:fill="FCEADF" w:themeFill="accent6" w:themeFillTint="3F"/>
      </w:tcPr>
    </w:tblStylePr>
    <w:tblStylePr w:type="band1Horz">
      <w:tblPr/>
      <w:tcPr>
        <w:shd w:val="clear" w:color="auto" w:fill="FCEADF" w:themeFill="accent6" w:themeFillTint="3F"/>
      </w:tcPr>
    </w:tblStylePr>
  </w:style>
  <w:style w:type="table" w:styleId="rednialista1akcent5">
    <w:name w:val="Medium List 1 Accent 5"/>
    <w:basedOn w:val="Standardowy"/>
    <w:uiPriority w:val="65"/>
    <w:semiHidden/>
    <w:rsid w:val="00E07762"/>
    <w:pPr>
      <w:spacing w:line="240" w:lineRule="auto"/>
    </w:pPr>
    <w:tblPr>
      <w:tblStyleRowBandSize w:val="1"/>
      <w:tblStyleColBandSize w:val="1"/>
      <w:tblBorders>
        <w:top w:val="single" w:sz="8" w:space="0" w:color="3C3C3C" w:themeColor="accent5"/>
        <w:bottom w:val="single" w:sz="8" w:space="0" w:color="3C3C3C" w:themeColor="accent5"/>
      </w:tblBorders>
    </w:tblPr>
    <w:tblStylePr w:type="firstRow">
      <w:rPr>
        <w:rFonts w:asciiTheme="majorHAnsi" w:eastAsiaTheme="majorEastAsia" w:hAnsiTheme="majorHAnsi" w:cstheme="majorBidi"/>
      </w:rPr>
      <w:tblPr/>
      <w:tcPr>
        <w:tcBorders>
          <w:top w:val="nil"/>
          <w:bottom w:val="single" w:sz="8" w:space="0" w:color="3C3C3C" w:themeColor="accent5"/>
        </w:tcBorders>
      </w:tcPr>
    </w:tblStylePr>
    <w:tblStylePr w:type="lastRow">
      <w:rPr>
        <w:b/>
        <w:bCs/>
        <w:color w:val="3C3C3C" w:themeColor="text2"/>
      </w:rPr>
      <w:tblPr/>
      <w:tcPr>
        <w:tcBorders>
          <w:top w:val="single" w:sz="8" w:space="0" w:color="3C3C3C" w:themeColor="accent5"/>
          <w:bottom w:val="single" w:sz="8" w:space="0" w:color="3C3C3C" w:themeColor="accent5"/>
        </w:tcBorders>
      </w:tcPr>
    </w:tblStylePr>
    <w:tblStylePr w:type="firstCol">
      <w:rPr>
        <w:b/>
        <w:bCs/>
      </w:rPr>
    </w:tblStylePr>
    <w:tblStylePr w:type="lastCol">
      <w:rPr>
        <w:b/>
        <w:bCs/>
      </w:rPr>
      <w:tblPr/>
      <w:tcPr>
        <w:tcBorders>
          <w:top w:val="single" w:sz="8" w:space="0" w:color="3C3C3C" w:themeColor="accent5"/>
          <w:bottom w:val="single" w:sz="8" w:space="0" w:color="3C3C3C" w:themeColor="accent5"/>
        </w:tcBorders>
      </w:tcPr>
    </w:tblStylePr>
    <w:tblStylePr w:type="band1Vert">
      <w:tblPr/>
      <w:tcPr>
        <w:shd w:val="clear" w:color="auto" w:fill="CECECE" w:themeFill="accent5" w:themeFillTint="3F"/>
      </w:tcPr>
    </w:tblStylePr>
    <w:tblStylePr w:type="band1Horz">
      <w:tblPr/>
      <w:tcPr>
        <w:shd w:val="clear" w:color="auto" w:fill="CECECE" w:themeFill="accent5" w:themeFillTint="3F"/>
      </w:tcPr>
    </w:tblStylePr>
  </w:style>
  <w:style w:type="table" w:styleId="rednialista1akcent4">
    <w:name w:val="Medium List 1 Accent 4"/>
    <w:basedOn w:val="Standardowy"/>
    <w:uiPriority w:val="65"/>
    <w:semiHidden/>
    <w:rsid w:val="00E07762"/>
    <w:pPr>
      <w:spacing w:line="240" w:lineRule="auto"/>
    </w:pPr>
    <w:tblPr>
      <w:tblStyleRowBandSize w:val="1"/>
      <w:tblStyleColBandSize w:val="1"/>
      <w:tblBorders>
        <w:top w:val="single" w:sz="8" w:space="0" w:color="46B8A6" w:themeColor="accent4"/>
        <w:bottom w:val="single" w:sz="8" w:space="0" w:color="46B8A6" w:themeColor="accent4"/>
      </w:tblBorders>
    </w:tblPr>
    <w:tblStylePr w:type="firstRow">
      <w:rPr>
        <w:rFonts w:asciiTheme="majorHAnsi" w:eastAsiaTheme="majorEastAsia" w:hAnsiTheme="majorHAnsi" w:cstheme="majorBidi"/>
      </w:rPr>
      <w:tblPr/>
      <w:tcPr>
        <w:tcBorders>
          <w:top w:val="nil"/>
          <w:bottom w:val="single" w:sz="8" w:space="0" w:color="46B8A6" w:themeColor="accent4"/>
        </w:tcBorders>
      </w:tcPr>
    </w:tblStylePr>
    <w:tblStylePr w:type="lastRow">
      <w:rPr>
        <w:b/>
        <w:bCs/>
        <w:color w:val="3C3C3C" w:themeColor="text2"/>
      </w:rPr>
      <w:tblPr/>
      <w:tcPr>
        <w:tcBorders>
          <w:top w:val="single" w:sz="8" w:space="0" w:color="46B8A6" w:themeColor="accent4"/>
          <w:bottom w:val="single" w:sz="8" w:space="0" w:color="46B8A6" w:themeColor="accent4"/>
        </w:tcBorders>
      </w:tcPr>
    </w:tblStylePr>
    <w:tblStylePr w:type="firstCol">
      <w:rPr>
        <w:b/>
        <w:bCs/>
      </w:rPr>
    </w:tblStylePr>
    <w:tblStylePr w:type="lastCol">
      <w:rPr>
        <w:b/>
        <w:bCs/>
      </w:rPr>
      <w:tblPr/>
      <w:tcPr>
        <w:tcBorders>
          <w:top w:val="single" w:sz="8" w:space="0" w:color="46B8A6" w:themeColor="accent4"/>
          <w:bottom w:val="single" w:sz="8" w:space="0" w:color="46B8A6" w:themeColor="accent4"/>
        </w:tcBorders>
      </w:tcPr>
    </w:tblStylePr>
    <w:tblStylePr w:type="band1Vert">
      <w:tblPr/>
      <w:tcPr>
        <w:shd w:val="clear" w:color="auto" w:fill="D1EDE9" w:themeFill="accent4" w:themeFillTint="3F"/>
      </w:tcPr>
    </w:tblStylePr>
    <w:tblStylePr w:type="band1Horz">
      <w:tblPr/>
      <w:tcPr>
        <w:shd w:val="clear" w:color="auto" w:fill="D1EDE9" w:themeFill="accent4" w:themeFillTint="3F"/>
      </w:tcPr>
    </w:tblStylePr>
  </w:style>
  <w:style w:type="table" w:styleId="rednialista1akcent3">
    <w:name w:val="Medium List 1 Accent 3"/>
    <w:basedOn w:val="Standardowy"/>
    <w:uiPriority w:val="65"/>
    <w:semiHidden/>
    <w:rsid w:val="00E07762"/>
    <w:pPr>
      <w:spacing w:line="240" w:lineRule="auto"/>
    </w:pPr>
    <w:tblPr>
      <w:tblStyleRowBandSize w:val="1"/>
      <w:tblStyleColBandSize w:val="1"/>
      <w:tblBorders>
        <w:top w:val="single" w:sz="8" w:space="0" w:color="5F8CA0" w:themeColor="accent3"/>
        <w:bottom w:val="single" w:sz="8" w:space="0" w:color="5F8CA0" w:themeColor="accent3"/>
      </w:tblBorders>
    </w:tblPr>
    <w:tblStylePr w:type="firstRow">
      <w:rPr>
        <w:rFonts w:asciiTheme="majorHAnsi" w:eastAsiaTheme="majorEastAsia" w:hAnsiTheme="majorHAnsi" w:cstheme="majorBidi"/>
      </w:rPr>
      <w:tblPr/>
      <w:tcPr>
        <w:tcBorders>
          <w:top w:val="nil"/>
          <w:bottom w:val="single" w:sz="8" w:space="0" w:color="5F8CA0" w:themeColor="accent3"/>
        </w:tcBorders>
      </w:tcPr>
    </w:tblStylePr>
    <w:tblStylePr w:type="lastRow">
      <w:rPr>
        <w:b/>
        <w:bCs/>
        <w:color w:val="3C3C3C" w:themeColor="text2"/>
      </w:rPr>
      <w:tblPr/>
      <w:tcPr>
        <w:tcBorders>
          <w:top w:val="single" w:sz="8" w:space="0" w:color="5F8CA0" w:themeColor="accent3"/>
          <w:bottom w:val="single" w:sz="8" w:space="0" w:color="5F8CA0" w:themeColor="accent3"/>
        </w:tcBorders>
      </w:tcPr>
    </w:tblStylePr>
    <w:tblStylePr w:type="firstCol">
      <w:rPr>
        <w:b/>
        <w:bCs/>
      </w:rPr>
    </w:tblStylePr>
    <w:tblStylePr w:type="lastCol">
      <w:rPr>
        <w:b/>
        <w:bCs/>
      </w:rPr>
      <w:tblPr/>
      <w:tcPr>
        <w:tcBorders>
          <w:top w:val="single" w:sz="8" w:space="0" w:color="5F8CA0" w:themeColor="accent3"/>
          <w:bottom w:val="single" w:sz="8" w:space="0" w:color="5F8CA0" w:themeColor="accent3"/>
        </w:tcBorders>
      </w:tcPr>
    </w:tblStylePr>
    <w:tblStylePr w:type="band1Vert">
      <w:tblPr/>
      <w:tcPr>
        <w:shd w:val="clear" w:color="auto" w:fill="D7E2E7" w:themeFill="accent3" w:themeFillTint="3F"/>
      </w:tcPr>
    </w:tblStylePr>
    <w:tblStylePr w:type="band1Horz">
      <w:tblPr/>
      <w:tcPr>
        <w:shd w:val="clear" w:color="auto" w:fill="D7E2E7" w:themeFill="accent3" w:themeFillTint="3F"/>
      </w:tcPr>
    </w:tblStylePr>
  </w:style>
  <w:style w:type="table" w:styleId="rednialista1akcent2">
    <w:name w:val="Medium List 1 Accent 2"/>
    <w:basedOn w:val="Standardowy"/>
    <w:uiPriority w:val="65"/>
    <w:semiHidden/>
    <w:rsid w:val="00E07762"/>
    <w:pPr>
      <w:spacing w:line="240" w:lineRule="auto"/>
    </w:pPr>
    <w:tblPr>
      <w:tblStyleRowBandSize w:val="1"/>
      <w:tblStyleColBandSize w:val="1"/>
      <w:tblBorders>
        <w:top w:val="single" w:sz="8" w:space="0" w:color="D74B8C" w:themeColor="accent2"/>
        <w:bottom w:val="single" w:sz="8" w:space="0" w:color="D74B8C" w:themeColor="accent2"/>
      </w:tblBorders>
    </w:tblPr>
    <w:tblStylePr w:type="firstRow">
      <w:rPr>
        <w:rFonts w:asciiTheme="majorHAnsi" w:eastAsiaTheme="majorEastAsia" w:hAnsiTheme="majorHAnsi" w:cstheme="majorBidi"/>
      </w:rPr>
      <w:tblPr/>
      <w:tcPr>
        <w:tcBorders>
          <w:top w:val="nil"/>
          <w:bottom w:val="single" w:sz="8" w:space="0" w:color="D74B8C" w:themeColor="accent2"/>
        </w:tcBorders>
      </w:tcPr>
    </w:tblStylePr>
    <w:tblStylePr w:type="lastRow">
      <w:rPr>
        <w:b/>
        <w:bCs/>
        <w:color w:val="3C3C3C" w:themeColor="text2"/>
      </w:rPr>
      <w:tblPr/>
      <w:tcPr>
        <w:tcBorders>
          <w:top w:val="single" w:sz="8" w:space="0" w:color="D74B8C" w:themeColor="accent2"/>
          <w:bottom w:val="single" w:sz="8" w:space="0" w:color="D74B8C" w:themeColor="accent2"/>
        </w:tcBorders>
      </w:tcPr>
    </w:tblStylePr>
    <w:tblStylePr w:type="firstCol">
      <w:rPr>
        <w:b/>
        <w:bCs/>
      </w:rPr>
    </w:tblStylePr>
    <w:tblStylePr w:type="lastCol">
      <w:rPr>
        <w:b/>
        <w:bCs/>
      </w:rPr>
      <w:tblPr/>
      <w:tcPr>
        <w:tcBorders>
          <w:top w:val="single" w:sz="8" w:space="0" w:color="D74B8C" w:themeColor="accent2"/>
          <w:bottom w:val="single" w:sz="8" w:space="0" w:color="D74B8C" w:themeColor="accent2"/>
        </w:tcBorders>
      </w:tcPr>
    </w:tblStylePr>
    <w:tblStylePr w:type="band1Vert">
      <w:tblPr/>
      <w:tcPr>
        <w:shd w:val="clear" w:color="auto" w:fill="F5D2E2" w:themeFill="accent2" w:themeFillTint="3F"/>
      </w:tcPr>
    </w:tblStylePr>
    <w:tblStylePr w:type="band1Horz">
      <w:tblPr/>
      <w:tcPr>
        <w:shd w:val="clear" w:color="auto" w:fill="F5D2E2" w:themeFill="accent2" w:themeFillTint="3F"/>
      </w:tcPr>
    </w:tblStylePr>
  </w:style>
  <w:style w:type="table" w:styleId="redniecieniowanie2akcent6">
    <w:name w:val="Medium Shading 2 Accent 6"/>
    <w:basedOn w:val="Standardowy"/>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F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AF82" w:themeFill="accent6"/>
      </w:tcPr>
    </w:tblStylePr>
    <w:tblStylePr w:type="lastCol">
      <w:rPr>
        <w:b/>
        <w:bCs/>
        <w:color w:val="FFFFFF" w:themeColor="background1"/>
      </w:rPr>
      <w:tblPr/>
      <w:tcPr>
        <w:tcBorders>
          <w:left w:val="nil"/>
          <w:right w:val="nil"/>
          <w:insideH w:val="nil"/>
          <w:insideV w:val="nil"/>
        </w:tcBorders>
        <w:shd w:val="clear" w:color="auto" w:fill="F5AF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C" w:themeFill="accent5"/>
      </w:tcPr>
    </w:tblStylePr>
    <w:tblStylePr w:type="lastCol">
      <w:rPr>
        <w:b/>
        <w:bCs/>
        <w:color w:val="FFFFFF" w:themeColor="background1"/>
      </w:rPr>
      <w:tblPr/>
      <w:tcPr>
        <w:tcBorders>
          <w:left w:val="nil"/>
          <w:right w:val="nil"/>
          <w:insideH w:val="nil"/>
          <w:insideV w:val="nil"/>
        </w:tcBorders>
        <w:shd w:val="clear" w:color="auto" w:fill="3C3C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8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8A6" w:themeFill="accent4"/>
      </w:tcPr>
    </w:tblStylePr>
    <w:tblStylePr w:type="lastCol">
      <w:rPr>
        <w:b/>
        <w:bCs/>
        <w:color w:val="FFFFFF" w:themeColor="background1"/>
      </w:rPr>
      <w:tblPr/>
      <w:tcPr>
        <w:tcBorders>
          <w:left w:val="nil"/>
          <w:right w:val="nil"/>
          <w:insideH w:val="nil"/>
          <w:insideV w:val="nil"/>
        </w:tcBorders>
        <w:shd w:val="clear" w:color="auto" w:fill="46B8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8C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8CA0" w:themeFill="accent3"/>
      </w:tcPr>
    </w:tblStylePr>
    <w:tblStylePr w:type="lastCol">
      <w:rPr>
        <w:b/>
        <w:bCs/>
        <w:color w:val="FFFFFF" w:themeColor="background1"/>
      </w:rPr>
      <w:tblPr/>
      <w:tcPr>
        <w:tcBorders>
          <w:left w:val="nil"/>
          <w:right w:val="nil"/>
          <w:insideH w:val="nil"/>
          <w:insideV w:val="nil"/>
        </w:tcBorders>
        <w:shd w:val="clear" w:color="auto" w:fill="5F8C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4B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4B8C" w:themeFill="accent2"/>
      </w:tcPr>
    </w:tblStylePr>
    <w:tblStylePr w:type="lastCol">
      <w:rPr>
        <w:b/>
        <w:bCs/>
        <w:color w:val="FFFFFF" w:themeColor="background1"/>
      </w:rPr>
      <w:tblPr/>
      <w:tcPr>
        <w:tcBorders>
          <w:left w:val="nil"/>
          <w:right w:val="nil"/>
          <w:insideH w:val="nil"/>
          <w:insideV w:val="nil"/>
        </w:tcBorders>
        <w:shd w:val="clear" w:color="auto" w:fill="D74B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1akcent6">
    <w:name w:val="Medium Shading 1 Accent 6"/>
    <w:basedOn w:val="Standardowy"/>
    <w:uiPriority w:val="63"/>
    <w:semiHidden/>
    <w:rsid w:val="00E07762"/>
    <w:pPr>
      <w:spacing w:line="240" w:lineRule="auto"/>
    </w:pPr>
    <w:tblPr>
      <w:tblStyleRowBandSize w:val="1"/>
      <w:tblStyleColBandSize w:val="1"/>
      <w:tblBorders>
        <w:top w:val="single" w:sz="8" w:space="0" w:color="F7C2A1" w:themeColor="accent6" w:themeTint="BF"/>
        <w:left w:val="single" w:sz="8" w:space="0" w:color="F7C2A1" w:themeColor="accent6" w:themeTint="BF"/>
        <w:bottom w:val="single" w:sz="8" w:space="0" w:color="F7C2A1" w:themeColor="accent6" w:themeTint="BF"/>
        <w:right w:val="single" w:sz="8" w:space="0" w:color="F7C2A1" w:themeColor="accent6" w:themeTint="BF"/>
        <w:insideH w:val="single" w:sz="8" w:space="0" w:color="F7C2A1" w:themeColor="accent6" w:themeTint="BF"/>
      </w:tblBorders>
    </w:tblPr>
    <w:tblStylePr w:type="firstRow">
      <w:pPr>
        <w:spacing w:before="0" w:after="0" w:line="240" w:lineRule="auto"/>
      </w:pPr>
      <w:rPr>
        <w:b/>
        <w:bCs/>
        <w:color w:val="FFFFFF" w:themeColor="background1"/>
      </w:rPr>
      <w:tblPr/>
      <w:tcPr>
        <w:tcBorders>
          <w:top w:val="single" w:sz="8" w:space="0" w:color="F7C2A1" w:themeColor="accent6" w:themeTint="BF"/>
          <w:left w:val="single" w:sz="8" w:space="0" w:color="F7C2A1" w:themeColor="accent6" w:themeTint="BF"/>
          <w:bottom w:val="single" w:sz="8" w:space="0" w:color="F7C2A1" w:themeColor="accent6" w:themeTint="BF"/>
          <w:right w:val="single" w:sz="8" w:space="0" w:color="F7C2A1" w:themeColor="accent6" w:themeTint="BF"/>
          <w:insideH w:val="nil"/>
          <w:insideV w:val="nil"/>
        </w:tcBorders>
        <w:shd w:val="clear" w:color="auto" w:fill="F5AF82" w:themeFill="accent6"/>
      </w:tcPr>
    </w:tblStylePr>
    <w:tblStylePr w:type="lastRow">
      <w:pPr>
        <w:spacing w:before="0" w:after="0" w:line="240" w:lineRule="auto"/>
      </w:pPr>
      <w:rPr>
        <w:b/>
        <w:bCs/>
      </w:rPr>
      <w:tblPr/>
      <w:tcPr>
        <w:tcBorders>
          <w:top w:val="double" w:sz="6" w:space="0" w:color="F7C2A1" w:themeColor="accent6" w:themeTint="BF"/>
          <w:left w:val="single" w:sz="8" w:space="0" w:color="F7C2A1" w:themeColor="accent6" w:themeTint="BF"/>
          <w:bottom w:val="single" w:sz="8" w:space="0" w:color="F7C2A1" w:themeColor="accent6" w:themeTint="BF"/>
          <w:right w:val="single" w:sz="8" w:space="0" w:color="F7C2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ADF" w:themeFill="accent6" w:themeFillTint="3F"/>
      </w:tcPr>
    </w:tblStylePr>
    <w:tblStylePr w:type="band1Horz">
      <w:tblPr/>
      <w:tcPr>
        <w:tcBorders>
          <w:insideH w:val="nil"/>
          <w:insideV w:val="nil"/>
        </w:tcBorders>
        <w:shd w:val="clear" w:color="auto" w:fill="FCEADF" w:themeFill="accent6"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rsid w:val="00E07762"/>
    <w:pPr>
      <w:spacing w:line="240" w:lineRule="auto"/>
    </w:pPr>
    <w:tblPr>
      <w:tblStyleRowBandSize w:val="1"/>
      <w:tblStyleColBandSize w:val="1"/>
      <w:tblBorders>
        <w:top w:val="single" w:sz="8" w:space="0" w:color="6C6C6C" w:themeColor="accent5" w:themeTint="BF"/>
        <w:left w:val="single" w:sz="8" w:space="0" w:color="6C6C6C" w:themeColor="accent5" w:themeTint="BF"/>
        <w:bottom w:val="single" w:sz="8" w:space="0" w:color="6C6C6C" w:themeColor="accent5" w:themeTint="BF"/>
        <w:right w:val="single" w:sz="8" w:space="0" w:color="6C6C6C" w:themeColor="accent5" w:themeTint="BF"/>
        <w:insideH w:val="single" w:sz="8" w:space="0" w:color="6C6C6C" w:themeColor="accent5" w:themeTint="BF"/>
      </w:tblBorders>
    </w:tblPr>
    <w:tblStylePr w:type="firstRow">
      <w:pPr>
        <w:spacing w:before="0" w:after="0" w:line="240" w:lineRule="auto"/>
      </w:pPr>
      <w:rPr>
        <w:b/>
        <w:bCs/>
        <w:color w:val="FFFFFF" w:themeColor="background1"/>
      </w:rPr>
      <w:tblPr/>
      <w:tcPr>
        <w:tcBorders>
          <w:top w:val="single" w:sz="8" w:space="0" w:color="6C6C6C" w:themeColor="accent5" w:themeTint="BF"/>
          <w:left w:val="single" w:sz="8" w:space="0" w:color="6C6C6C" w:themeColor="accent5" w:themeTint="BF"/>
          <w:bottom w:val="single" w:sz="8" w:space="0" w:color="6C6C6C" w:themeColor="accent5" w:themeTint="BF"/>
          <w:right w:val="single" w:sz="8" w:space="0" w:color="6C6C6C" w:themeColor="accent5" w:themeTint="BF"/>
          <w:insideH w:val="nil"/>
          <w:insideV w:val="nil"/>
        </w:tcBorders>
        <w:shd w:val="clear" w:color="auto" w:fill="3C3C3C" w:themeFill="accent5"/>
      </w:tcPr>
    </w:tblStylePr>
    <w:tblStylePr w:type="lastRow">
      <w:pPr>
        <w:spacing w:before="0" w:after="0" w:line="240" w:lineRule="auto"/>
      </w:pPr>
      <w:rPr>
        <w:b/>
        <w:bCs/>
      </w:rPr>
      <w:tblPr/>
      <w:tcPr>
        <w:tcBorders>
          <w:top w:val="double" w:sz="6" w:space="0" w:color="6C6C6C" w:themeColor="accent5" w:themeTint="BF"/>
          <w:left w:val="single" w:sz="8" w:space="0" w:color="6C6C6C" w:themeColor="accent5" w:themeTint="BF"/>
          <w:bottom w:val="single" w:sz="8" w:space="0" w:color="6C6C6C" w:themeColor="accent5" w:themeTint="BF"/>
          <w:right w:val="single" w:sz="8" w:space="0" w:color="6C6C6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ECE" w:themeFill="accent5" w:themeFillTint="3F"/>
      </w:tcPr>
    </w:tblStylePr>
    <w:tblStylePr w:type="band1Horz">
      <w:tblPr/>
      <w:tcPr>
        <w:tcBorders>
          <w:insideH w:val="nil"/>
          <w:insideV w:val="nil"/>
        </w:tcBorders>
        <w:shd w:val="clear" w:color="auto" w:fill="CECECE" w:themeFill="accent5"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rsid w:val="00E07762"/>
    <w:pPr>
      <w:spacing w:line="240" w:lineRule="auto"/>
    </w:pPr>
    <w:tblPr>
      <w:tblStyleRowBandSize w:val="1"/>
      <w:tblStyleColBandSize w:val="1"/>
      <w:tblBorders>
        <w:top w:val="single" w:sz="8" w:space="0" w:color="73CABC" w:themeColor="accent4" w:themeTint="BF"/>
        <w:left w:val="single" w:sz="8" w:space="0" w:color="73CABC" w:themeColor="accent4" w:themeTint="BF"/>
        <w:bottom w:val="single" w:sz="8" w:space="0" w:color="73CABC" w:themeColor="accent4" w:themeTint="BF"/>
        <w:right w:val="single" w:sz="8" w:space="0" w:color="73CABC" w:themeColor="accent4" w:themeTint="BF"/>
        <w:insideH w:val="single" w:sz="8" w:space="0" w:color="73CABC" w:themeColor="accent4" w:themeTint="BF"/>
      </w:tblBorders>
    </w:tblPr>
    <w:tblStylePr w:type="firstRow">
      <w:pPr>
        <w:spacing w:before="0" w:after="0" w:line="240" w:lineRule="auto"/>
      </w:pPr>
      <w:rPr>
        <w:b/>
        <w:bCs/>
        <w:color w:val="FFFFFF" w:themeColor="background1"/>
      </w:rPr>
      <w:tblPr/>
      <w:tcPr>
        <w:tcBorders>
          <w:top w:val="single" w:sz="8" w:space="0" w:color="73CABC" w:themeColor="accent4" w:themeTint="BF"/>
          <w:left w:val="single" w:sz="8" w:space="0" w:color="73CABC" w:themeColor="accent4" w:themeTint="BF"/>
          <w:bottom w:val="single" w:sz="8" w:space="0" w:color="73CABC" w:themeColor="accent4" w:themeTint="BF"/>
          <w:right w:val="single" w:sz="8" w:space="0" w:color="73CABC" w:themeColor="accent4" w:themeTint="BF"/>
          <w:insideH w:val="nil"/>
          <w:insideV w:val="nil"/>
        </w:tcBorders>
        <w:shd w:val="clear" w:color="auto" w:fill="46B8A6" w:themeFill="accent4"/>
      </w:tcPr>
    </w:tblStylePr>
    <w:tblStylePr w:type="lastRow">
      <w:pPr>
        <w:spacing w:before="0" w:after="0" w:line="240" w:lineRule="auto"/>
      </w:pPr>
      <w:rPr>
        <w:b/>
        <w:bCs/>
      </w:rPr>
      <w:tblPr/>
      <w:tcPr>
        <w:tcBorders>
          <w:top w:val="double" w:sz="6" w:space="0" w:color="73CABC" w:themeColor="accent4" w:themeTint="BF"/>
          <w:left w:val="single" w:sz="8" w:space="0" w:color="73CABC" w:themeColor="accent4" w:themeTint="BF"/>
          <w:bottom w:val="single" w:sz="8" w:space="0" w:color="73CABC" w:themeColor="accent4" w:themeTint="BF"/>
          <w:right w:val="single" w:sz="8" w:space="0" w:color="73CA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EDE9" w:themeFill="accent4" w:themeFillTint="3F"/>
      </w:tcPr>
    </w:tblStylePr>
    <w:tblStylePr w:type="band1Horz">
      <w:tblPr/>
      <w:tcPr>
        <w:tcBorders>
          <w:insideH w:val="nil"/>
          <w:insideV w:val="nil"/>
        </w:tcBorders>
        <w:shd w:val="clear" w:color="auto" w:fill="D1EDE9" w:themeFill="accent4"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rsid w:val="00E07762"/>
    <w:pPr>
      <w:spacing w:line="240" w:lineRule="auto"/>
    </w:pPr>
    <w:tblPr>
      <w:tblStyleRowBandSize w:val="1"/>
      <w:tblStyleColBandSize w:val="1"/>
      <w:tblBorders>
        <w:top w:val="single" w:sz="8" w:space="0" w:color="87A8B8" w:themeColor="accent3" w:themeTint="BF"/>
        <w:left w:val="single" w:sz="8" w:space="0" w:color="87A8B8" w:themeColor="accent3" w:themeTint="BF"/>
        <w:bottom w:val="single" w:sz="8" w:space="0" w:color="87A8B8" w:themeColor="accent3" w:themeTint="BF"/>
        <w:right w:val="single" w:sz="8" w:space="0" w:color="87A8B8" w:themeColor="accent3" w:themeTint="BF"/>
        <w:insideH w:val="single" w:sz="8" w:space="0" w:color="87A8B8" w:themeColor="accent3" w:themeTint="BF"/>
      </w:tblBorders>
    </w:tblPr>
    <w:tblStylePr w:type="firstRow">
      <w:pPr>
        <w:spacing w:before="0" w:after="0" w:line="240" w:lineRule="auto"/>
      </w:pPr>
      <w:rPr>
        <w:b/>
        <w:bCs/>
        <w:color w:val="FFFFFF" w:themeColor="background1"/>
      </w:rPr>
      <w:tblPr/>
      <w:tcPr>
        <w:tcBorders>
          <w:top w:val="single" w:sz="8" w:space="0" w:color="87A8B8" w:themeColor="accent3" w:themeTint="BF"/>
          <w:left w:val="single" w:sz="8" w:space="0" w:color="87A8B8" w:themeColor="accent3" w:themeTint="BF"/>
          <w:bottom w:val="single" w:sz="8" w:space="0" w:color="87A8B8" w:themeColor="accent3" w:themeTint="BF"/>
          <w:right w:val="single" w:sz="8" w:space="0" w:color="87A8B8" w:themeColor="accent3" w:themeTint="BF"/>
          <w:insideH w:val="nil"/>
          <w:insideV w:val="nil"/>
        </w:tcBorders>
        <w:shd w:val="clear" w:color="auto" w:fill="5F8CA0" w:themeFill="accent3"/>
      </w:tcPr>
    </w:tblStylePr>
    <w:tblStylePr w:type="lastRow">
      <w:pPr>
        <w:spacing w:before="0" w:after="0" w:line="240" w:lineRule="auto"/>
      </w:pPr>
      <w:rPr>
        <w:b/>
        <w:bCs/>
      </w:rPr>
      <w:tblPr/>
      <w:tcPr>
        <w:tcBorders>
          <w:top w:val="double" w:sz="6" w:space="0" w:color="87A8B8" w:themeColor="accent3" w:themeTint="BF"/>
          <w:left w:val="single" w:sz="8" w:space="0" w:color="87A8B8" w:themeColor="accent3" w:themeTint="BF"/>
          <w:bottom w:val="single" w:sz="8" w:space="0" w:color="87A8B8" w:themeColor="accent3" w:themeTint="BF"/>
          <w:right w:val="single" w:sz="8" w:space="0" w:color="87A8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E2E7" w:themeFill="accent3" w:themeFillTint="3F"/>
      </w:tcPr>
    </w:tblStylePr>
    <w:tblStylePr w:type="band1Horz">
      <w:tblPr/>
      <w:tcPr>
        <w:tcBorders>
          <w:insideH w:val="nil"/>
          <w:insideV w:val="nil"/>
        </w:tcBorders>
        <w:shd w:val="clear" w:color="auto" w:fill="D7E2E7" w:themeFill="accent3"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rsid w:val="00E07762"/>
    <w:pPr>
      <w:spacing w:line="240" w:lineRule="auto"/>
    </w:pPr>
    <w:tblPr>
      <w:tblStyleRowBandSize w:val="1"/>
      <w:tblStyleColBandSize w:val="1"/>
      <w:tblBorders>
        <w:top w:val="single" w:sz="8" w:space="0" w:color="E178A8" w:themeColor="accent2" w:themeTint="BF"/>
        <w:left w:val="single" w:sz="8" w:space="0" w:color="E178A8" w:themeColor="accent2" w:themeTint="BF"/>
        <w:bottom w:val="single" w:sz="8" w:space="0" w:color="E178A8" w:themeColor="accent2" w:themeTint="BF"/>
        <w:right w:val="single" w:sz="8" w:space="0" w:color="E178A8" w:themeColor="accent2" w:themeTint="BF"/>
        <w:insideH w:val="single" w:sz="8" w:space="0" w:color="E178A8" w:themeColor="accent2" w:themeTint="BF"/>
      </w:tblBorders>
    </w:tblPr>
    <w:tblStylePr w:type="firstRow">
      <w:pPr>
        <w:spacing w:before="0" w:after="0" w:line="240" w:lineRule="auto"/>
      </w:pPr>
      <w:rPr>
        <w:b/>
        <w:bCs/>
        <w:color w:val="FFFFFF" w:themeColor="background1"/>
      </w:rPr>
      <w:tblPr/>
      <w:tcPr>
        <w:tcBorders>
          <w:top w:val="single" w:sz="8" w:space="0" w:color="E178A8" w:themeColor="accent2" w:themeTint="BF"/>
          <w:left w:val="single" w:sz="8" w:space="0" w:color="E178A8" w:themeColor="accent2" w:themeTint="BF"/>
          <w:bottom w:val="single" w:sz="8" w:space="0" w:color="E178A8" w:themeColor="accent2" w:themeTint="BF"/>
          <w:right w:val="single" w:sz="8" w:space="0" w:color="E178A8" w:themeColor="accent2" w:themeTint="BF"/>
          <w:insideH w:val="nil"/>
          <w:insideV w:val="nil"/>
        </w:tcBorders>
        <w:shd w:val="clear" w:color="auto" w:fill="D74B8C" w:themeFill="accent2"/>
      </w:tcPr>
    </w:tblStylePr>
    <w:tblStylePr w:type="lastRow">
      <w:pPr>
        <w:spacing w:before="0" w:after="0" w:line="240" w:lineRule="auto"/>
      </w:pPr>
      <w:rPr>
        <w:b/>
        <w:bCs/>
      </w:rPr>
      <w:tblPr/>
      <w:tcPr>
        <w:tcBorders>
          <w:top w:val="double" w:sz="6" w:space="0" w:color="E178A8" w:themeColor="accent2" w:themeTint="BF"/>
          <w:left w:val="single" w:sz="8" w:space="0" w:color="E178A8" w:themeColor="accent2" w:themeTint="BF"/>
          <w:bottom w:val="single" w:sz="8" w:space="0" w:color="E178A8" w:themeColor="accent2" w:themeTint="BF"/>
          <w:right w:val="single" w:sz="8" w:space="0" w:color="E178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D2E2" w:themeFill="accent2" w:themeFillTint="3F"/>
      </w:tcPr>
    </w:tblStylePr>
    <w:tblStylePr w:type="band1Horz">
      <w:tblPr/>
      <w:tcPr>
        <w:tcBorders>
          <w:insideH w:val="nil"/>
          <w:insideV w:val="nil"/>
        </w:tcBorders>
        <w:shd w:val="clear" w:color="auto" w:fill="F5D2E2" w:themeFill="accent2" w:themeFillTint="3F"/>
      </w:tcPr>
    </w:tblStylePr>
    <w:tblStylePr w:type="band2Horz">
      <w:tblPr/>
      <w:tcPr>
        <w:tcBorders>
          <w:insideH w:val="nil"/>
          <w:insideV w:val="nil"/>
        </w:tcBorders>
      </w:tcPr>
    </w:tblStylePr>
  </w:style>
  <w:style w:type="table" w:styleId="redniasiatka3akcent6">
    <w:name w:val="Medium Grid 3 Accent 6"/>
    <w:basedOn w:val="Standardowy"/>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A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F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F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F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F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6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6C0" w:themeFill="accent6" w:themeFillTint="7F"/>
      </w:tcPr>
    </w:tblStylePr>
  </w:style>
  <w:style w:type="table" w:styleId="redniasiatka3akcent5">
    <w:name w:val="Medium Grid 3 Accent 5"/>
    <w:basedOn w:val="Standardowy"/>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E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9D9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9D9D" w:themeFill="accent5" w:themeFillTint="7F"/>
      </w:tcPr>
    </w:tblStylePr>
  </w:style>
  <w:style w:type="table" w:styleId="redniasiatka3akcent4">
    <w:name w:val="Medium Grid 3 Accent 4"/>
    <w:basedOn w:val="Standardowy"/>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D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8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8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8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8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B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BD2" w:themeFill="accent4" w:themeFillTint="7F"/>
      </w:tcPr>
    </w:tblStylePr>
  </w:style>
  <w:style w:type="table" w:styleId="redniasiatka3akcent3">
    <w:name w:val="Medium Grid 3 Accent 3"/>
    <w:basedOn w:val="Standardowy"/>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2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8C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8C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8C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8C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5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5CF" w:themeFill="accent3" w:themeFillTint="7F"/>
      </w:tcPr>
    </w:tblStylePr>
  </w:style>
  <w:style w:type="table" w:styleId="redniasiatka3akcent2">
    <w:name w:val="Medium Grid 3 Accent 2"/>
    <w:basedOn w:val="Standardowy"/>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2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4B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4B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4B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4B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A5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A5C5" w:themeFill="accent2" w:themeFillTint="7F"/>
      </w:tcPr>
    </w:tblStylePr>
  </w:style>
  <w:style w:type="table" w:styleId="redniasiatka3akcent1">
    <w:name w:val="Medium Grid 3 Accent 1"/>
    <w:basedOn w:val="Standardowy"/>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1" w:themeFillTint="7F"/>
      </w:tcPr>
    </w:tblStylePr>
  </w:style>
  <w:style w:type="table" w:styleId="redniasiatka2akcent6">
    <w:name w:val="Medium Grid 2 Accent 6"/>
    <w:basedOn w:val="Standardowy"/>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5AF82" w:themeColor="accent6"/>
        <w:left w:val="single" w:sz="8" w:space="0" w:color="F5AF82" w:themeColor="accent6"/>
        <w:bottom w:val="single" w:sz="8" w:space="0" w:color="F5AF82" w:themeColor="accent6"/>
        <w:right w:val="single" w:sz="8" w:space="0" w:color="F5AF82" w:themeColor="accent6"/>
        <w:insideH w:val="single" w:sz="8" w:space="0" w:color="F5AF82" w:themeColor="accent6"/>
        <w:insideV w:val="single" w:sz="8" w:space="0" w:color="F5AF82" w:themeColor="accent6"/>
      </w:tblBorders>
    </w:tblPr>
    <w:tcPr>
      <w:shd w:val="clear" w:color="auto" w:fill="FCEADF" w:themeFill="accent6" w:themeFillTint="3F"/>
    </w:tcPr>
    <w:tblStylePr w:type="firstRow">
      <w:rPr>
        <w:b/>
        <w:bCs/>
        <w:color w:val="3C3C3C" w:themeColor="text1"/>
      </w:rPr>
      <w:tblPr/>
      <w:tcPr>
        <w:shd w:val="clear" w:color="auto" w:fill="FEF7F2" w:themeFill="accent6"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FDEEE6" w:themeFill="accent6" w:themeFillTint="33"/>
      </w:tcPr>
    </w:tblStylePr>
    <w:tblStylePr w:type="band1Vert">
      <w:tblPr/>
      <w:tcPr>
        <w:shd w:val="clear" w:color="auto" w:fill="FAD6C0" w:themeFill="accent6" w:themeFillTint="7F"/>
      </w:tcPr>
    </w:tblStylePr>
    <w:tblStylePr w:type="band1Horz">
      <w:tblPr/>
      <w:tcPr>
        <w:tcBorders>
          <w:insideH w:val="single" w:sz="6" w:space="0" w:color="F5AF82" w:themeColor="accent6"/>
          <w:insideV w:val="single" w:sz="6" w:space="0" w:color="F5AF82" w:themeColor="accent6"/>
        </w:tcBorders>
        <w:shd w:val="clear" w:color="auto" w:fill="FAD6C0" w:themeFill="accent6"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3C3C3C" w:themeColor="accent5"/>
        <w:left w:val="single" w:sz="8" w:space="0" w:color="3C3C3C" w:themeColor="accent5"/>
        <w:bottom w:val="single" w:sz="8" w:space="0" w:color="3C3C3C" w:themeColor="accent5"/>
        <w:right w:val="single" w:sz="8" w:space="0" w:color="3C3C3C" w:themeColor="accent5"/>
        <w:insideH w:val="single" w:sz="8" w:space="0" w:color="3C3C3C" w:themeColor="accent5"/>
        <w:insideV w:val="single" w:sz="8" w:space="0" w:color="3C3C3C" w:themeColor="accent5"/>
      </w:tblBorders>
    </w:tblPr>
    <w:tcPr>
      <w:shd w:val="clear" w:color="auto" w:fill="CECECE" w:themeFill="accent5" w:themeFillTint="3F"/>
    </w:tcPr>
    <w:tblStylePr w:type="firstRow">
      <w:rPr>
        <w:b/>
        <w:bCs/>
        <w:color w:val="3C3C3C" w:themeColor="text1"/>
      </w:rPr>
      <w:tblPr/>
      <w:tcPr>
        <w:shd w:val="clear" w:color="auto" w:fill="EBEBEB" w:themeFill="accent5"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D8D8D8" w:themeFill="accent5" w:themeFillTint="33"/>
      </w:tcPr>
    </w:tblStylePr>
    <w:tblStylePr w:type="band1Vert">
      <w:tblPr/>
      <w:tcPr>
        <w:shd w:val="clear" w:color="auto" w:fill="9D9D9D" w:themeFill="accent5" w:themeFillTint="7F"/>
      </w:tcPr>
    </w:tblStylePr>
    <w:tblStylePr w:type="band1Horz">
      <w:tblPr/>
      <w:tcPr>
        <w:tcBorders>
          <w:insideH w:val="single" w:sz="6" w:space="0" w:color="3C3C3C" w:themeColor="accent5"/>
          <w:insideV w:val="single" w:sz="6" w:space="0" w:color="3C3C3C" w:themeColor="accent5"/>
        </w:tcBorders>
        <w:shd w:val="clear" w:color="auto" w:fill="9D9D9D" w:themeFill="accent5"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8A6" w:themeColor="accent4"/>
        <w:left w:val="single" w:sz="8" w:space="0" w:color="46B8A6" w:themeColor="accent4"/>
        <w:bottom w:val="single" w:sz="8" w:space="0" w:color="46B8A6" w:themeColor="accent4"/>
        <w:right w:val="single" w:sz="8" w:space="0" w:color="46B8A6" w:themeColor="accent4"/>
        <w:insideH w:val="single" w:sz="8" w:space="0" w:color="46B8A6" w:themeColor="accent4"/>
        <w:insideV w:val="single" w:sz="8" w:space="0" w:color="46B8A6" w:themeColor="accent4"/>
      </w:tblBorders>
    </w:tblPr>
    <w:tcPr>
      <w:shd w:val="clear" w:color="auto" w:fill="D1EDE9" w:themeFill="accent4" w:themeFillTint="3F"/>
    </w:tcPr>
    <w:tblStylePr w:type="firstRow">
      <w:rPr>
        <w:b/>
        <w:bCs/>
        <w:color w:val="3C3C3C" w:themeColor="text1"/>
      </w:rPr>
      <w:tblPr/>
      <w:tcPr>
        <w:shd w:val="clear" w:color="auto" w:fill="ECF8F6" w:themeFill="accent4"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D9F1ED" w:themeFill="accent4" w:themeFillTint="33"/>
      </w:tcPr>
    </w:tblStylePr>
    <w:tblStylePr w:type="band1Vert">
      <w:tblPr/>
      <w:tcPr>
        <w:shd w:val="clear" w:color="auto" w:fill="A2DBD2" w:themeFill="accent4" w:themeFillTint="7F"/>
      </w:tcPr>
    </w:tblStylePr>
    <w:tblStylePr w:type="band1Horz">
      <w:tblPr/>
      <w:tcPr>
        <w:tcBorders>
          <w:insideH w:val="single" w:sz="6" w:space="0" w:color="46B8A6" w:themeColor="accent4"/>
          <w:insideV w:val="single" w:sz="6" w:space="0" w:color="46B8A6" w:themeColor="accent4"/>
        </w:tcBorders>
        <w:shd w:val="clear" w:color="auto" w:fill="A2DBD2" w:themeFill="accent4"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5F8CA0" w:themeColor="accent3"/>
        <w:left w:val="single" w:sz="8" w:space="0" w:color="5F8CA0" w:themeColor="accent3"/>
        <w:bottom w:val="single" w:sz="8" w:space="0" w:color="5F8CA0" w:themeColor="accent3"/>
        <w:right w:val="single" w:sz="8" w:space="0" w:color="5F8CA0" w:themeColor="accent3"/>
        <w:insideH w:val="single" w:sz="8" w:space="0" w:color="5F8CA0" w:themeColor="accent3"/>
        <w:insideV w:val="single" w:sz="8" w:space="0" w:color="5F8CA0" w:themeColor="accent3"/>
      </w:tblBorders>
    </w:tblPr>
    <w:tcPr>
      <w:shd w:val="clear" w:color="auto" w:fill="D7E2E7" w:themeFill="accent3" w:themeFillTint="3F"/>
    </w:tcPr>
    <w:tblStylePr w:type="firstRow">
      <w:rPr>
        <w:b/>
        <w:bCs/>
        <w:color w:val="3C3C3C" w:themeColor="text1"/>
      </w:rPr>
      <w:tblPr/>
      <w:tcPr>
        <w:shd w:val="clear" w:color="auto" w:fill="EFF3F5" w:themeFill="accent3"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DFE7EC" w:themeFill="accent3" w:themeFillTint="33"/>
      </w:tcPr>
    </w:tblStylePr>
    <w:tblStylePr w:type="band1Vert">
      <w:tblPr/>
      <w:tcPr>
        <w:shd w:val="clear" w:color="auto" w:fill="AFC5CF" w:themeFill="accent3" w:themeFillTint="7F"/>
      </w:tcPr>
    </w:tblStylePr>
    <w:tblStylePr w:type="band1Horz">
      <w:tblPr/>
      <w:tcPr>
        <w:tcBorders>
          <w:insideH w:val="single" w:sz="6" w:space="0" w:color="5F8CA0" w:themeColor="accent3"/>
          <w:insideV w:val="single" w:sz="6" w:space="0" w:color="5F8CA0" w:themeColor="accent3"/>
        </w:tcBorders>
        <w:shd w:val="clear" w:color="auto" w:fill="AFC5CF" w:themeFill="accent3"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D74B8C" w:themeColor="accent2"/>
        <w:left w:val="single" w:sz="8" w:space="0" w:color="D74B8C" w:themeColor="accent2"/>
        <w:bottom w:val="single" w:sz="8" w:space="0" w:color="D74B8C" w:themeColor="accent2"/>
        <w:right w:val="single" w:sz="8" w:space="0" w:color="D74B8C" w:themeColor="accent2"/>
        <w:insideH w:val="single" w:sz="8" w:space="0" w:color="D74B8C" w:themeColor="accent2"/>
        <w:insideV w:val="single" w:sz="8" w:space="0" w:color="D74B8C" w:themeColor="accent2"/>
      </w:tblBorders>
    </w:tblPr>
    <w:tcPr>
      <w:shd w:val="clear" w:color="auto" w:fill="F5D2E2" w:themeFill="accent2" w:themeFillTint="3F"/>
    </w:tcPr>
    <w:tblStylePr w:type="firstRow">
      <w:rPr>
        <w:b/>
        <w:bCs/>
        <w:color w:val="3C3C3C" w:themeColor="text1"/>
      </w:rPr>
      <w:tblPr/>
      <w:tcPr>
        <w:shd w:val="clear" w:color="auto" w:fill="FBEDF3" w:themeFill="accent2"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F7DBE7" w:themeFill="accent2" w:themeFillTint="33"/>
      </w:tcPr>
    </w:tblStylePr>
    <w:tblStylePr w:type="band1Vert">
      <w:tblPr/>
      <w:tcPr>
        <w:shd w:val="clear" w:color="auto" w:fill="EBA5C5" w:themeFill="accent2" w:themeFillTint="7F"/>
      </w:tcPr>
    </w:tblStylePr>
    <w:tblStylePr w:type="band1Horz">
      <w:tblPr/>
      <w:tcPr>
        <w:tcBorders>
          <w:insideH w:val="single" w:sz="6" w:space="0" w:color="D74B8C" w:themeColor="accent2"/>
          <w:insideV w:val="single" w:sz="6" w:space="0" w:color="D74B8C" w:themeColor="accent2"/>
        </w:tcBorders>
        <w:shd w:val="clear" w:color="auto" w:fill="EBA5C5" w:themeFill="accent2"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1"/>
        <w:left w:val="single" w:sz="8" w:space="0" w:color="41B4D2" w:themeColor="accent1"/>
        <w:bottom w:val="single" w:sz="8" w:space="0" w:color="41B4D2" w:themeColor="accent1"/>
        <w:right w:val="single" w:sz="8" w:space="0" w:color="41B4D2" w:themeColor="accent1"/>
        <w:insideH w:val="single" w:sz="8" w:space="0" w:color="41B4D2" w:themeColor="accent1"/>
        <w:insideV w:val="single" w:sz="8" w:space="0" w:color="41B4D2" w:themeColor="accent1"/>
      </w:tblBorders>
    </w:tblPr>
    <w:tcPr>
      <w:shd w:val="clear" w:color="auto" w:fill="CFECF3" w:themeFill="accent1" w:themeFillTint="3F"/>
    </w:tcPr>
    <w:tblStylePr w:type="firstRow">
      <w:rPr>
        <w:b/>
        <w:bCs/>
        <w:color w:val="3C3C3C" w:themeColor="text1"/>
      </w:rPr>
      <w:tblPr/>
      <w:tcPr>
        <w:shd w:val="clear" w:color="auto" w:fill="ECF7FA" w:themeFill="accent1"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D9EFF6" w:themeFill="accent1" w:themeFillTint="33"/>
      </w:tcPr>
    </w:tblStylePr>
    <w:tblStylePr w:type="band1Vert">
      <w:tblPr/>
      <w:tcPr>
        <w:shd w:val="clear" w:color="auto" w:fill="A0D9E8" w:themeFill="accent1" w:themeFillTint="7F"/>
      </w:tcPr>
    </w:tblStylePr>
    <w:tblStylePr w:type="band1Horz">
      <w:tblPr/>
      <w:tcPr>
        <w:tcBorders>
          <w:insideH w:val="single" w:sz="6" w:space="0" w:color="41B4D2" w:themeColor="accent1"/>
          <w:insideV w:val="single" w:sz="6" w:space="0" w:color="41B4D2" w:themeColor="accent1"/>
        </w:tcBorders>
        <w:shd w:val="clear" w:color="auto" w:fill="A0D9E8" w:themeFill="accent1" w:themeFillTint="7F"/>
      </w:tcPr>
    </w:tblStylePr>
    <w:tblStylePr w:type="nwCell">
      <w:tblPr/>
      <w:tcPr>
        <w:shd w:val="clear" w:color="auto" w:fill="FFFFFF" w:themeFill="background1"/>
      </w:tcPr>
    </w:tblStylePr>
  </w:style>
  <w:style w:type="table" w:styleId="redniasiatka1akcent6">
    <w:name w:val="Medium Grid 1 Accent 6"/>
    <w:basedOn w:val="Standardowy"/>
    <w:uiPriority w:val="67"/>
    <w:semiHidden/>
    <w:rsid w:val="00E07762"/>
    <w:pPr>
      <w:spacing w:line="240" w:lineRule="auto"/>
    </w:pPr>
    <w:tblPr>
      <w:tblStyleRowBandSize w:val="1"/>
      <w:tblStyleColBandSize w:val="1"/>
      <w:tblBorders>
        <w:top w:val="single" w:sz="8" w:space="0" w:color="F7C2A1" w:themeColor="accent6" w:themeTint="BF"/>
        <w:left w:val="single" w:sz="8" w:space="0" w:color="F7C2A1" w:themeColor="accent6" w:themeTint="BF"/>
        <w:bottom w:val="single" w:sz="8" w:space="0" w:color="F7C2A1" w:themeColor="accent6" w:themeTint="BF"/>
        <w:right w:val="single" w:sz="8" w:space="0" w:color="F7C2A1" w:themeColor="accent6" w:themeTint="BF"/>
        <w:insideH w:val="single" w:sz="8" w:space="0" w:color="F7C2A1" w:themeColor="accent6" w:themeTint="BF"/>
        <w:insideV w:val="single" w:sz="8" w:space="0" w:color="F7C2A1" w:themeColor="accent6" w:themeTint="BF"/>
      </w:tblBorders>
    </w:tblPr>
    <w:tcPr>
      <w:shd w:val="clear" w:color="auto" w:fill="FCEADF" w:themeFill="accent6" w:themeFillTint="3F"/>
    </w:tcPr>
    <w:tblStylePr w:type="firstRow">
      <w:rPr>
        <w:b/>
        <w:bCs/>
      </w:rPr>
    </w:tblStylePr>
    <w:tblStylePr w:type="lastRow">
      <w:rPr>
        <w:b/>
        <w:bCs/>
      </w:rPr>
      <w:tblPr/>
      <w:tcPr>
        <w:tcBorders>
          <w:top w:val="single" w:sz="18" w:space="0" w:color="F7C2A1" w:themeColor="accent6" w:themeTint="BF"/>
        </w:tcBorders>
      </w:tcPr>
    </w:tblStylePr>
    <w:tblStylePr w:type="firstCol">
      <w:rPr>
        <w:b/>
        <w:bCs/>
      </w:rPr>
    </w:tblStylePr>
    <w:tblStylePr w:type="lastCol">
      <w:rPr>
        <w:b/>
        <w:bCs/>
      </w:rPr>
    </w:tblStylePr>
    <w:tblStylePr w:type="band1Vert">
      <w:tblPr/>
      <w:tcPr>
        <w:shd w:val="clear" w:color="auto" w:fill="FAD6C0" w:themeFill="accent6" w:themeFillTint="7F"/>
      </w:tcPr>
    </w:tblStylePr>
    <w:tblStylePr w:type="band1Horz">
      <w:tblPr/>
      <w:tcPr>
        <w:shd w:val="clear" w:color="auto" w:fill="FAD6C0" w:themeFill="accent6" w:themeFillTint="7F"/>
      </w:tcPr>
    </w:tblStylePr>
  </w:style>
  <w:style w:type="table" w:styleId="redniasiatka1akcent5">
    <w:name w:val="Medium Grid 1 Accent 5"/>
    <w:basedOn w:val="Standardowy"/>
    <w:uiPriority w:val="67"/>
    <w:semiHidden/>
    <w:rsid w:val="00E07762"/>
    <w:pPr>
      <w:spacing w:line="240" w:lineRule="auto"/>
    </w:pPr>
    <w:tblPr>
      <w:tblStyleRowBandSize w:val="1"/>
      <w:tblStyleColBandSize w:val="1"/>
      <w:tblBorders>
        <w:top w:val="single" w:sz="8" w:space="0" w:color="6C6C6C" w:themeColor="accent5" w:themeTint="BF"/>
        <w:left w:val="single" w:sz="8" w:space="0" w:color="6C6C6C" w:themeColor="accent5" w:themeTint="BF"/>
        <w:bottom w:val="single" w:sz="8" w:space="0" w:color="6C6C6C" w:themeColor="accent5" w:themeTint="BF"/>
        <w:right w:val="single" w:sz="8" w:space="0" w:color="6C6C6C" w:themeColor="accent5" w:themeTint="BF"/>
        <w:insideH w:val="single" w:sz="8" w:space="0" w:color="6C6C6C" w:themeColor="accent5" w:themeTint="BF"/>
        <w:insideV w:val="single" w:sz="8" w:space="0" w:color="6C6C6C" w:themeColor="accent5" w:themeTint="BF"/>
      </w:tblBorders>
    </w:tblPr>
    <w:tcPr>
      <w:shd w:val="clear" w:color="auto" w:fill="CECECE" w:themeFill="accent5" w:themeFillTint="3F"/>
    </w:tcPr>
    <w:tblStylePr w:type="firstRow">
      <w:rPr>
        <w:b/>
        <w:bCs/>
      </w:rPr>
    </w:tblStylePr>
    <w:tblStylePr w:type="lastRow">
      <w:rPr>
        <w:b/>
        <w:bCs/>
      </w:rPr>
      <w:tblPr/>
      <w:tcPr>
        <w:tcBorders>
          <w:top w:val="single" w:sz="18" w:space="0" w:color="6C6C6C" w:themeColor="accent5" w:themeTint="BF"/>
        </w:tcBorders>
      </w:tcPr>
    </w:tblStylePr>
    <w:tblStylePr w:type="firstCol">
      <w:rPr>
        <w:b/>
        <w:bCs/>
      </w:rPr>
    </w:tblStylePr>
    <w:tblStylePr w:type="lastCol">
      <w:rPr>
        <w:b/>
        <w:bCs/>
      </w:rPr>
    </w:tblStylePr>
    <w:tblStylePr w:type="band1Vert">
      <w:tblPr/>
      <w:tcPr>
        <w:shd w:val="clear" w:color="auto" w:fill="9D9D9D" w:themeFill="accent5" w:themeFillTint="7F"/>
      </w:tcPr>
    </w:tblStylePr>
    <w:tblStylePr w:type="band1Horz">
      <w:tblPr/>
      <w:tcPr>
        <w:shd w:val="clear" w:color="auto" w:fill="9D9D9D" w:themeFill="accent5" w:themeFillTint="7F"/>
      </w:tcPr>
    </w:tblStylePr>
  </w:style>
  <w:style w:type="table" w:styleId="redniasiatka1akcent4">
    <w:name w:val="Medium Grid 1 Accent 4"/>
    <w:basedOn w:val="Standardowy"/>
    <w:uiPriority w:val="67"/>
    <w:semiHidden/>
    <w:rsid w:val="00E07762"/>
    <w:pPr>
      <w:spacing w:line="240" w:lineRule="auto"/>
    </w:pPr>
    <w:tblPr>
      <w:tblStyleRowBandSize w:val="1"/>
      <w:tblStyleColBandSize w:val="1"/>
      <w:tblBorders>
        <w:top w:val="single" w:sz="8" w:space="0" w:color="73CABC" w:themeColor="accent4" w:themeTint="BF"/>
        <w:left w:val="single" w:sz="8" w:space="0" w:color="73CABC" w:themeColor="accent4" w:themeTint="BF"/>
        <w:bottom w:val="single" w:sz="8" w:space="0" w:color="73CABC" w:themeColor="accent4" w:themeTint="BF"/>
        <w:right w:val="single" w:sz="8" w:space="0" w:color="73CABC" w:themeColor="accent4" w:themeTint="BF"/>
        <w:insideH w:val="single" w:sz="8" w:space="0" w:color="73CABC" w:themeColor="accent4" w:themeTint="BF"/>
        <w:insideV w:val="single" w:sz="8" w:space="0" w:color="73CABC" w:themeColor="accent4" w:themeTint="BF"/>
      </w:tblBorders>
    </w:tblPr>
    <w:tcPr>
      <w:shd w:val="clear" w:color="auto" w:fill="D1EDE9" w:themeFill="accent4" w:themeFillTint="3F"/>
    </w:tcPr>
    <w:tblStylePr w:type="firstRow">
      <w:rPr>
        <w:b/>
        <w:bCs/>
      </w:rPr>
    </w:tblStylePr>
    <w:tblStylePr w:type="lastRow">
      <w:rPr>
        <w:b/>
        <w:bCs/>
      </w:rPr>
      <w:tblPr/>
      <w:tcPr>
        <w:tcBorders>
          <w:top w:val="single" w:sz="18" w:space="0" w:color="73CABC" w:themeColor="accent4" w:themeTint="BF"/>
        </w:tcBorders>
      </w:tcPr>
    </w:tblStylePr>
    <w:tblStylePr w:type="firstCol">
      <w:rPr>
        <w:b/>
        <w:bCs/>
      </w:rPr>
    </w:tblStylePr>
    <w:tblStylePr w:type="lastCol">
      <w:rPr>
        <w:b/>
        <w:bCs/>
      </w:rPr>
    </w:tblStylePr>
    <w:tblStylePr w:type="band1Vert">
      <w:tblPr/>
      <w:tcPr>
        <w:shd w:val="clear" w:color="auto" w:fill="A2DBD2" w:themeFill="accent4" w:themeFillTint="7F"/>
      </w:tcPr>
    </w:tblStylePr>
    <w:tblStylePr w:type="band1Horz">
      <w:tblPr/>
      <w:tcPr>
        <w:shd w:val="clear" w:color="auto" w:fill="A2DBD2" w:themeFill="accent4" w:themeFillTint="7F"/>
      </w:tcPr>
    </w:tblStylePr>
  </w:style>
  <w:style w:type="table" w:styleId="redniasiatka1akcent3">
    <w:name w:val="Medium Grid 1 Accent 3"/>
    <w:basedOn w:val="Standardowy"/>
    <w:uiPriority w:val="67"/>
    <w:semiHidden/>
    <w:rsid w:val="00E07762"/>
    <w:pPr>
      <w:spacing w:line="240" w:lineRule="auto"/>
    </w:pPr>
    <w:tblPr>
      <w:tblStyleRowBandSize w:val="1"/>
      <w:tblStyleColBandSize w:val="1"/>
      <w:tblBorders>
        <w:top w:val="single" w:sz="8" w:space="0" w:color="87A8B8" w:themeColor="accent3" w:themeTint="BF"/>
        <w:left w:val="single" w:sz="8" w:space="0" w:color="87A8B8" w:themeColor="accent3" w:themeTint="BF"/>
        <w:bottom w:val="single" w:sz="8" w:space="0" w:color="87A8B8" w:themeColor="accent3" w:themeTint="BF"/>
        <w:right w:val="single" w:sz="8" w:space="0" w:color="87A8B8" w:themeColor="accent3" w:themeTint="BF"/>
        <w:insideH w:val="single" w:sz="8" w:space="0" w:color="87A8B8" w:themeColor="accent3" w:themeTint="BF"/>
        <w:insideV w:val="single" w:sz="8" w:space="0" w:color="87A8B8" w:themeColor="accent3" w:themeTint="BF"/>
      </w:tblBorders>
    </w:tblPr>
    <w:tcPr>
      <w:shd w:val="clear" w:color="auto" w:fill="D7E2E7" w:themeFill="accent3" w:themeFillTint="3F"/>
    </w:tcPr>
    <w:tblStylePr w:type="firstRow">
      <w:rPr>
        <w:b/>
        <w:bCs/>
      </w:rPr>
    </w:tblStylePr>
    <w:tblStylePr w:type="lastRow">
      <w:rPr>
        <w:b/>
        <w:bCs/>
      </w:rPr>
      <w:tblPr/>
      <w:tcPr>
        <w:tcBorders>
          <w:top w:val="single" w:sz="18" w:space="0" w:color="87A8B8" w:themeColor="accent3" w:themeTint="BF"/>
        </w:tcBorders>
      </w:tcPr>
    </w:tblStylePr>
    <w:tblStylePr w:type="firstCol">
      <w:rPr>
        <w:b/>
        <w:bCs/>
      </w:rPr>
    </w:tblStylePr>
    <w:tblStylePr w:type="lastCol">
      <w:rPr>
        <w:b/>
        <w:bCs/>
      </w:rPr>
    </w:tblStylePr>
    <w:tblStylePr w:type="band1Vert">
      <w:tblPr/>
      <w:tcPr>
        <w:shd w:val="clear" w:color="auto" w:fill="AFC5CF" w:themeFill="accent3" w:themeFillTint="7F"/>
      </w:tcPr>
    </w:tblStylePr>
    <w:tblStylePr w:type="band1Horz">
      <w:tblPr/>
      <w:tcPr>
        <w:shd w:val="clear" w:color="auto" w:fill="AFC5CF" w:themeFill="accent3" w:themeFillTint="7F"/>
      </w:tcPr>
    </w:tblStylePr>
  </w:style>
  <w:style w:type="table" w:styleId="redniasiatka1akcent2">
    <w:name w:val="Medium Grid 1 Accent 2"/>
    <w:basedOn w:val="Standardowy"/>
    <w:uiPriority w:val="67"/>
    <w:semiHidden/>
    <w:rsid w:val="00E07762"/>
    <w:pPr>
      <w:spacing w:line="240" w:lineRule="auto"/>
    </w:pPr>
    <w:tblPr>
      <w:tblStyleRowBandSize w:val="1"/>
      <w:tblStyleColBandSize w:val="1"/>
      <w:tblBorders>
        <w:top w:val="single" w:sz="8" w:space="0" w:color="E178A8" w:themeColor="accent2" w:themeTint="BF"/>
        <w:left w:val="single" w:sz="8" w:space="0" w:color="E178A8" w:themeColor="accent2" w:themeTint="BF"/>
        <w:bottom w:val="single" w:sz="8" w:space="0" w:color="E178A8" w:themeColor="accent2" w:themeTint="BF"/>
        <w:right w:val="single" w:sz="8" w:space="0" w:color="E178A8" w:themeColor="accent2" w:themeTint="BF"/>
        <w:insideH w:val="single" w:sz="8" w:space="0" w:color="E178A8" w:themeColor="accent2" w:themeTint="BF"/>
        <w:insideV w:val="single" w:sz="8" w:space="0" w:color="E178A8" w:themeColor="accent2" w:themeTint="BF"/>
      </w:tblBorders>
    </w:tblPr>
    <w:tcPr>
      <w:shd w:val="clear" w:color="auto" w:fill="F5D2E2" w:themeFill="accent2" w:themeFillTint="3F"/>
    </w:tcPr>
    <w:tblStylePr w:type="firstRow">
      <w:rPr>
        <w:b/>
        <w:bCs/>
      </w:rPr>
    </w:tblStylePr>
    <w:tblStylePr w:type="lastRow">
      <w:rPr>
        <w:b/>
        <w:bCs/>
      </w:rPr>
      <w:tblPr/>
      <w:tcPr>
        <w:tcBorders>
          <w:top w:val="single" w:sz="18" w:space="0" w:color="E178A8" w:themeColor="accent2" w:themeTint="BF"/>
        </w:tcBorders>
      </w:tcPr>
    </w:tblStylePr>
    <w:tblStylePr w:type="firstCol">
      <w:rPr>
        <w:b/>
        <w:bCs/>
      </w:rPr>
    </w:tblStylePr>
    <w:tblStylePr w:type="lastCol">
      <w:rPr>
        <w:b/>
        <w:bCs/>
      </w:rPr>
    </w:tblStylePr>
    <w:tblStylePr w:type="band1Vert">
      <w:tblPr/>
      <w:tcPr>
        <w:shd w:val="clear" w:color="auto" w:fill="EBA5C5" w:themeFill="accent2" w:themeFillTint="7F"/>
      </w:tcPr>
    </w:tblStylePr>
    <w:tblStylePr w:type="band1Horz">
      <w:tblPr/>
      <w:tcPr>
        <w:shd w:val="clear" w:color="auto" w:fill="EBA5C5" w:themeFill="accent2" w:themeFillTint="7F"/>
      </w:tcPr>
    </w:tblStylePr>
  </w:style>
  <w:style w:type="table" w:styleId="redniasiatka1akcent1">
    <w:name w:val="Medium Grid 1 Accent 1"/>
    <w:basedOn w:val="Standardowy"/>
    <w:uiPriority w:val="67"/>
    <w:semiHidden/>
    <w:rsid w:val="00E07762"/>
    <w:pPr>
      <w:spacing w:line="240" w:lineRule="auto"/>
    </w:pPr>
    <w:tblPr>
      <w:tblStyleRowBandSize w:val="1"/>
      <w:tblStyleColBandSize w:val="1"/>
      <w:tblBorders>
        <w:top w:val="single" w:sz="8" w:space="0" w:color="70C6DD" w:themeColor="accent1" w:themeTint="BF"/>
        <w:left w:val="single" w:sz="8" w:space="0" w:color="70C6DD" w:themeColor="accent1" w:themeTint="BF"/>
        <w:bottom w:val="single" w:sz="8" w:space="0" w:color="70C6DD" w:themeColor="accent1" w:themeTint="BF"/>
        <w:right w:val="single" w:sz="8" w:space="0" w:color="70C6DD" w:themeColor="accent1" w:themeTint="BF"/>
        <w:insideH w:val="single" w:sz="8" w:space="0" w:color="70C6DD" w:themeColor="accent1" w:themeTint="BF"/>
        <w:insideV w:val="single" w:sz="8" w:space="0" w:color="70C6DD" w:themeColor="accent1" w:themeTint="BF"/>
      </w:tblBorders>
    </w:tblPr>
    <w:tcPr>
      <w:shd w:val="clear" w:color="auto" w:fill="CFECF3" w:themeFill="accent1" w:themeFillTint="3F"/>
    </w:tcPr>
    <w:tblStylePr w:type="firstRow">
      <w:rPr>
        <w:b/>
        <w:bCs/>
      </w:rPr>
    </w:tblStylePr>
    <w:tblStylePr w:type="lastRow">
      <w:rPr>
        <w:b/>
        <w:bCs/>
      </w:rPr>
      <w:tblPr/>
      <w:tcPr>
        <w:tcBorders>
          <w:top w:val="single" w:sz="18" w:space="0" w:color="70C6DD" w:themeColor="accent1" w:themeTint="BF"/>
        </w:tcBorders>
      </w:tcPr>
    </w:tblStylePr>
    <w:tblStylePr w:type="firstCol">
      <w:rPr>
        <w:b/>
        <w:bCs/>
      </w:rPr>
    </w:tblStylePr>
    <w:tblStylePr w:type="lastCol">
      <w:rPr>
        <w:b/>
        <w:bCs/>
      </w:rPr>
    </w:tblStylePr>
    <w:tblStylePr w:type="band1Vert">
      <w:tblPr/>
      <w:tcPr>
        <w:shd w:val="clear" w:color="auto" w:fill="A0D9E8" w:themeFill="accent1" w:themeFillTint="7F"/>
      </w:tcPr>
    </w:tblStylePr>
    <w:tblStylePr w:type="band1Horz">
      <w:tblPr/>
      <w:tcPr>
        <w:shd w:val="clear" w:color="auto" w:fill="A0D9E8" w:themeFill="accent1" w:themeFillTint="7F"/>
      </w:tcPr>
    </w:tblStylePr>
  </w:style>
  <w:style w:type="table" w:styleId="Ciemnalistaakcent6">
    <w:name w:val="Dark List Accent 6"/>
    <w:basedOn w:val="Standardowy"/>
    <w:uiPriority w:val="70"/>
    <w:semiHidden/>
    <w:rsid w:val="00E07762"/>
    <w:pPr>
      <w:spacing w:line="240" w:lineRule="auto"/>
    </w:pPr>
    <w:rPr>
      <w:color w:val="FFFFFF" w:themeColor="background1"/>
    </w:rPr>
    <w:tblPr>
      <w:tblStyleRowBandSize w:val="1"/>
      <w:tblStyleColBandSize w:val="1"/>
    </w:tblPr>
    <w:tcPr>
      <w:shd w:val="clear" w:color="auto" w:fill="F5AF8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AC4B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E76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E762A" w:themeFill="accent6" w:themeFillShade="BF"/>
      </w:tcPr>
    </w:tblStylePr>
    <w:tblStylePr w:type="band1Vert">
      <w:tblPr/>
      <w:tcPr>
        <w:tcBorders>
          <w:top w:val="nil"/>
          <w:left w:val="nil"/>
          <w:bottom w:val="nil"/>
          <w:right w:val="nil"/>
          <w:insideH w:val="nil"/>
          <w:insideV w:val="nil"/>
        </w:tcBorders>
        <w:shd w:val="clear" w:color="auto" w:fill="EE762A" w:themeFill="accent6" w:themeFillShade="BF"/>
      </w:tcPr>
    </w:tblStylePr>
    <w:tblStylePr w:type="band1Horz">
      <w:tblPr/>
      <w:tcPr>
        <w:tcBorders>
          <w:top w:val="nil"/>
          <w:left w:val="nil"/>
          <w:bottom w:val="nil"/>
          <w:right w:val="nil"/>
          <w:insideH w:val="nil"/>
          <w:insideV w:val="nil"/>
        </w:tcBorders>
        <w:shd w:val="clear" w:color="auto" w:fill="EE762A" w:themeFill="accent6" w:themeFillShade="BF"/>
      </w:tcPr>
    </w:tblStylePr>
  </w:style>
  <w:style w:type="table" w:styleId="Ciemnalistaakcent5">
    <w:name w:val="Dark List Accent 5"/>
    <w:basedOn w:val="Standardowy"/>
    <w:uiPriority w:val="70"/>
    <w:semiHidden/>
    <w:rsid w:val="00E07762"/>
    <w:pPr>
      <w:spacing w:line="240" w:lineRule="auto"/>
    </w:pPr>
    <w:rPr>
      <w:color w:val="FFFFFF" w:themeColor="background1"/>
    </w:rPr>
    <w:tblPr>
      <w:tblStyleRowBandSize w:val="1"/>
      <w:tblStyleColBandSize w:val="1"/>
    </w:tblPr>
    <w:tcPr>
      <w:shd w:val="clear" w:color="auto" w:fill="3C3C3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accent5" w:themeFillShade="BF"/>
      </w:tcPr>
    </w:tblStylePr>
    <w:tblStylePr w:type="band1Vert">
      <w:tblPr/>
      <w:tcPr>
        <w:tcBorders>
          <w:top w:val="nil"/>
          <w:left w:val="nil"/>
          <w:bottom w:val="nil"/>
          <w:right w:val="nil"/>
          <w:insideH w:val="nil"/>
          <w:insideV w:val="nil"/>
        </w:tcBorders>
        <w:shd w:val="clear" w:color="auto" w:fill="2C2C2C" w:themeFill="accent5" w:themeFillShade="BF"/>
      </w:tcPr>
    </w:tblStylePr>
    <w:tblStylePr w:type="band1Horz">
      <w:tblPr/>
      <w:tcPr>
        <w:tcBorders>
          <w:top w:val="nil"/>
          <w:left w:val="nil"/>
          <w:bottom w:val="nil"/>
          <w:right w:val="nil"/>
          <w:insideH w:val="nil"/>
          <w:insideV w:val="nil"/>
        </w:tcBorders>
        <w:shd w:val="clear" w:color="auto" w:fill="2C2C2C" w:themeFill="accent5" w:themeFillShade="BF"/>
      </w:tcPr>
    </w:tblStylePr>
  </w:style>
  <w:style w:type="table" w:styleId="Ciemnalistaakcent4">
    <w:name w:val="Dark List Accent 4"/>
    <w:basedOn w:val="Standardowy"/>
    <w:uiPriority w:val="70"/>
    <w:semiHidden/>
    <w:rsid w:val="00E07762"/>
    <w:pPr>
      <w:spacing w:line="240" w:lineRule="auto"/>
    </w:pPr>
    <w:rPr>
      <w:color w:val="FFFFFF" w:themeColor="background1"/>
    </w:rPr>
    <w:tblPr>
      <w:tblStyleRowBandSize w:val="1"/>
      <w:tblStyleColBandSize w:val="1"/>
    </w:tblPr>
    <w:tcPr>
      <w:shd w:val="clear" w:color="auto" w:fill="46B8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235B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4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4897B" w:themeFill="accent4" w:themeFillShade="BF"/>
      </w:tcPr>
    </w:tblStylePr>
    <w:tblStylePr w:type="band1Vert">
      <w:tblPr/>
      <w:tcPr>
        <w:tcBorders>
          <w:top w:val="nil"/>
          <w:left w:val="nil"/>
          <w:bottom w:val="nil"/>
          <w:right w:val="nil"/>
          <w:insideH w:val="nil"/>
          <w:insideV w:val="nil"/>
        </w:tcBorders>
        <w:shd w:val="clear" w:color="auto" w:fill="34897B" w:themeFill="accent4" w:themeFillShade="BF"/>
      </w:tcPr>
    </w:tblStylePr>
    <w:tblStylePr w:type="band1Horz">
      <w:tblPr/>
      <w:tcPr>
        <w:tcBorders>
          <w:top w:val="nil"/>
          <w:left w:val="nil"/>
          <w:bottom w:val="nil"/>
          <w:right w:val="nil"/>
          <w:insideH w:val="nil"/>
          <w:insideV w:val="nil"/>
        </w:tcBorders>
        <w:shd w:val="clear" w:color="auto" w:fill="34897B" w:themeFill="accent4" w:themeFillShade="BF"/>
      </w:tcPr>
    </w:tblStylePr>
  </w:style>
  <w:style w:type="table" w:styleId="Ciemnalistaakcent3">
    <w:name w:val="Dark List Accent 3"/>
    <w:basedOn w:val="Standardowy"/>
    <w:uiPriority w:val="70"/>
    <w:semiHidden/>
    <w:rsid w:val="00E07762"/>
    <w:pPr>
      <w:spacing w:line="240" w:lineRule="auto"/>
    </w:pPr>
    <w:rPr>
      <w:color w:val="FFFFFF" w:themeColor="background1"/>
    </w:rPr>
    <w:tblPr>
      <w:tblStyleRowBandSize w:val="1"/>
      <w:tblStyleColBandSize w:val="1"/>
    </w:tblPr>
    <w:tcPr>
      <w:shd w:val="clear" w:color="auto" w:fill="5F8C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2F45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68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6877" w:themeFill="accent3" w:themeFillShade="BF"/>
      </w:tcPr>
    </w:tblStylePr>
    <w:tblStylePr w:type="band1Vert">
      <w:tblPr/>
      <w:tcPr>
        <w:tcBorders>
          <w:top w:val="nil"/>
          <w:left w:val="nil"/>
          <w:bottom w:val="nil"/>
          <w:right w:val="nil"/>
          <w:insideH w:val="nil"/>
          <w:insideV w:val="nil"/>
        </w:tcBorders>
        <w:shd w:val="clear" w:color="auto" w:fill="476877" w:themeFill="accent3" w:themeFillShade="BF"/>
      </w:tcPr>
    </w:tblStylePr>
    <w:tblStylePr w:type="band1Horz">
      <w:tblPr/>
      <w:tcPr>
        <w:tcBorders>
          <w:top w:val="nil"/>
          <w:left w:val="nil"/>
          <w:bottom w:val="nil"/>
          <w:right w:val="nil"/>
          <w:insideH w:val="nil"/>
          <w:insideV w:val="nil"/>
        </w:tcBorders>
        <w:shd w:val="clear" w:color="auto" w:fill="476877" w:themeFill="accent3" w:themeFillShade="BF"/>
      </w:tcPr>
    </w:tblStylePr>
  </w:style>
  <w:style w:type="table" w:styleId="Ciemnalistaakcent2">
    <w:name w:val="Dark List Accent 2"/>
    <w:basedOn w:val="Standardowy"/>
    <w:uiPriority w:val="70"/>
    <w:semiHidden/>
    <w:rsid w:val="00E07762"/>
    <w:pPr>
      <w:spacing w:line="240" w:lineRule="auto"/>
    </w:pPr>
    <w:rPr>
      <w:color w:val="FFFFFF" w:themeColor="background1"/>
    </w:rPr>
    <w:tblPr>
      <w:tblStyleRowBandSize w:val="1"/>
      <w:tblStyleColBandSize w:val="1"/>
    </w:tblPr>
    <w:tcPr>
      <w:shd w:val="clear" w:color="auto" w:fill="D74B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761A4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1276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12767" w:themeFill="accent2" w:themeFillShade="BF"/>
      </w:tcPr>
    </w:tblStylePr>
    <w:tblStylePr w:type="band1Vert">
      <w:tblPr/>
      <w:tcPr>
        <w:tcBorders>
          <w:top w:val="nil"/>
          <w:left w:val="nil"/>
          <w:bottom w:val="nil"/>
          <w:right w:val="nil"/>
          <w:insideH w:val="nil"/>
          <w:insideV w:val="nil"/>
        </w:tcBorders>
        <w:shd w:val="clear" w:color="auto" w:fill="B12767" w:themeFill="accent2" w:themeFillShade="BF"/>
      </w:tcPr>
    </w:tblStylePr>
    <w:tblStylePr w:type="band1Horz">
      <w:tblPr/>
      <w:tcPr>
        <w:tcBorders>
          <w:top w:val="nil"/>
          <w:left w:val="nil"/>
          <w:bottom w:val="nil"/>
          <w:right w:val="nil"/>
          <w:insideH w:val="nil"/>
          <w:insideV w:val="nil"/>
        </w:tcBorders>
        <w:shd w:val="clear" w:color="auto" w:fill="B12767" w:themeFill="accent2" w:themeFillShade="BF"/>
      </w:tcPr>
    </w:tblStylePr>
  </w:style>
  <w:style w:type="table" w:styleId="Ciemnalista2akcent1">
    <w:name w:val="Dark List Accent 1"/>
    <w:basedOn w:val="Standardowy"/>
    <w:uiPriority w:val="70"/>
    <w:semiHidden/>
    <w:rsid w:val="00E07762"/>
    <w:pPr>
      <w:spacing w:line="240" w:lineRule="auto"/>
    </w:pPr>
    <w:rPr>
      <w:color w:val="FFFFFF" w:themeColor="background1"/>
    </w:rPr>
    <w:tblPr>
      <w:tblStyleRowBandSize w:val="1"/>
      <w:tblStyleColBandSize w:val="1"/>
    </w:tblPr>
    <w:tcPr>
      <w:shd w:val="clear" w:color="auto" w:fill="41B4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1" w:themeFillShade="BF"/>
      </w:tcPr>
    </w:tblStylePr>
    <w:tblStylePr w:type="band1Vert">
      <w:tblPr/>
      <w:tcPr>
        <w:tcBorders>
          <w:top w:val="nil"/>
          <w:left w:val="nil"/>
          <w:bottom w:val="nil"/>
          <w:right w:val="nil"/>
          <w:insideH w:val="nil"/>
          <w:insideV w:val="nil"/>
        </w:tcBorders>
        <w:shd w:val="clear" w:color="auto" w:fill="278BA6" w:themeFill="accent1" w:themeFillShade="BF"/>
      </w:tcPr>
    </w:tblStylePr>
    <w:tblStylePr w:type="band1Horz">
      <w:tblPr/>
      <w:tcPr>
        <w:tcBorders>
          <w:top w:val="nil"/>
          <w:left w:val="nil"/>
          <w:bottom w:val="nil"/>
          <w:right w:val="nil"/>
          <w:insideH w:val="nil"/>
          <w:insideV w:val="nil"/>
        </w:tcBorders>
        <w:shd w:val="clear" w:color="auto" w:fill="278BA6" w:themeFill="accent1" w:themeFillShade="BF"/>
      </w:tcPr>
    </w:tblStylePr>
  </w:style>
  <w:style w:type="paragraph" w:styleId="Bibliografia">
    <w:name w:val="Bibliography"/>
    <w:basedOn w:val="Normalny"/>
    <w:next w:val="Normalny"/>
    <w:uiPriority w:val="98"/>
    <w:semiHidden/>
    <w:rsid w:val="00E07762"/>
  </w:style>
  <w:style w:type="paragraph" w:styleId="Cytat">
    <w:name w:val="Quote"/>
    <w:basedOn w:val="Normalny"/>
    <w:next w:val="Normalny"/>
    <w:link w:val="CytatZnak"/>
    <w:uiPriority w:val="98"/>
    <w:semiHidden/>
    <w:rsid w:val="00E07762"/>
    <w:rPr>
      <w:i/>
      <w:iCs/>
    </w:rPr>
  </w:style>
  <w:style w:type="character" w:customStyle="1" w:styleId="CytatZnak">
    <w:name w:val="Cytat Znak"/>
    <w:basedOn w:val="Domylnaczcionkaakapitu"/>
    <w:link w:val="Cytat"/>
    <w:uiPriority w:val="29"/>
    <w:semiHidden/>
    <w:rsid w:val="001579D8"/>
    <w:rPr>
      <w:rFonts w:ascii="Maiandra GD" w:hAnsi="Maiandra GD" w:cs="Maiandra GD"/>
      <w:i/>
      <w:iCs/>
      <w:color w:val="3C3C3C" w:themeColor="text1"/>
      <w:sz w:val="18"/>
      <w:szCs w:val="18"/>
    </w:rPr>
  </w:style>
  <w:style w:type="paragraph" w:styleId="Cytatintensywny">
    <w:name w:val="Intense Quote"/>
    <w:basedOn w:val="Normalny"/>
    <w:next w:val="Normalny"/>
    <w:link w:val="CytatintensywnyZnak"/>
    <w:uiPriority w:val="98"/>
    <w:semiHidden/>
    <w:rsid w:val="00E07762"/>
    <w:pPr>
      <w:pBdr>
        <w:bottom w:val="single" w:sz="4" w:space="4" w:color="41B4D2" w:themeColor="accent1"/>
      </w:pBdr>
      <w:spacing w:before="200" w:after="280"/>
      <w:ind w:left="936" w:right="936"/>
    </w:pPr>
    <w:rPr>
      <w:b/>
      <w:bCs/>
      <w:i/>
      <w:iCs/>
      <w:color w:val="41B4D2" w:themeColor="accent1"/>
    </w:rPr>
  </w:style>
  <w:style w:type="character" w:customStyle="1" w:styleId="CytatintensywnyZnak">
    <w:name w:val="Cytat intensywny Znak"/>
    <w:basedOn w:val="Domylnaczcionkaakapitu"/>
    <w:link w:val="Cytatintensywny"/>
    <w:uiPriority w:val="30"/>
    <w:semiHidden/>
    <w:rsid w:val="001579D8"/>
    <w:rPr>
      <w:rFonts w:ascii="Maiandra GD" w:hAnsi="Maiandra GD" w:cs="Maiandra GD"/>
      <w:b/>
      <w:bCs/>
      <w:i/>
      <w:iCs/>
      <w:color w:val="41B4D2" w:themeColor="accent1"/>
      <w:sz w:val="18"/>
      <w:szCs w:val="18"/>
    </w:rPr>
  </w:style>
  <w:style w:type="character" w:styleId="Odwoanieprzypisukocowego">
    <w:name w:val="endnote reference"/>
    <w:basedOn w:val="Domylnaczcionkaakapitu"/>
    <w:uiPriority w:val="98"/>
    <w:semiHidden/>
    <w:rsid w:val="00E07762"/>
    <w:rPr>
      <w:vertAlign w:val="superscript"/>
    </w:rPr>
  </w:style>
  <w:style w:type="paragraph" w:styleId="Bezodstpw">
    <w:name w:val="No Spacing"/>
    <w:basedOn w:val="ZsysbasisWorldline"/>
    <w:next w:val="BodytextWorldline"/>
    <w:uiPriority w:val="98"/>
    <w:semiHidden/>
    <w:rsid w:val="00D27D0E"/>
  </w:style>
  <w:style w:type="character" w:styleId="HTML-kod">
    <w:name w:val="HTML Code"/>
    <w:basedOn w:val="Domylnaczcionkaakapitu"/>
    <w:uiPriority w:val="98"/>
    <w:semiHidden/>
    <w:rsid w:val="00E07762"/>
    <w:rPr>
      <w:rFonts w:ascii="Consolas" w:hAnsi="Consolas"/>
      <w:sz w:val="20"/>
      <w:szCs w:val="20"/>
    </w:rPr>
  </w:style>
  <w:style w:type="character" w:styleId="HTML-definicja">
    <w:name w:val="HTML Definition"/>
    <w:basedOn w:val="Domylnaczcionkaakapitu"/>
    <w:uiPriority w:val="98"/>
    <w:semiHidden/>
    <w:rsid w:val="00E07762"/>
    <w:rPr>
      <w:i/>
      <w:iCs/>
    </w:rPr>
  </w:style>
  <w:style w:type="character" w:styleId="HTML-zmienna">
    <w:name w:val="HTML Variable"/>
    <w:basedOn w:val="Domylnaczcionkaakapitu"/>
    <w:uiPriority w:val="98"/>
    <w:semiHidden/>
    <w:rsid w:val="00E07762"/>
    <w:rPr>
      <w:i/>
      <w:iCs/>
    </w:rPr>
  </w:style>
  <w:style w:type="character" w:styleId="HTML-akronim">
    <w:name w:val="HTML Acronym"/>
    <w:basedOn w:val="Domylnaczcionkaakapitu"/>
    <w:uiPriority w:val="98"/>
    <w:semiHidden/>
    <w:rsid w:val="00E07762"/>
  </w:style>
  <w:style w:type="character" w:styleId="HTML-cytat">
    <w:name w:val="HTML Cite"/>
    <w:basedOn w:val="Domylnaczcionkaakapitu"/>
    <w:uiPriority w:val="98"/>
    <w:semiHidden/>
    <w:rsid w:val="00E07762"/>
    <w:rPr>
      <w:i/>
      <w:iCs/>
    </w:rPr>
  </w:style>
  <w:style w:type="character" w:styleId="HTML-staaszeroko">
    <w:name w:val="HTML Typewriter"/>
    <w:basedOn w:val="Domylnaczcionkaakapitu"/>
    <w:uiPriority w:val="98"/>
    <w:semiHidden/>
    <w:rsid w:val="00E07762"/>
    <w:rPr>
      <w:rFonts w:ascii="Consolas" w:hAnsi="Consolas"/>
      <w:sz w:val="20"/>
      <w:szCs w:val="20"/>
    </w:rPr>
  </w:style>
  <w:style w:type="character" w:styleId="HTML-klawiatura">
    <w:name w:val="HTML Keyboard"/>
    <w:basedOn w:val="Domylnaczcionkaakapitu"/>
    <w:uiPriority w:val="98"/>
    <w:semiHidden/>
    <w:rsid w:val="00E07762"/>
    <w:rPr>
      <w:rFonts w:ascii="Consolas" w:hAnsi="Consolas"/>
      <w:sz w:val="20"/>
      <w:szCs w:val="20"/>
    </w:rPr>
  </w:style>
  <w:style w:type="character" w:styleId="HTML-przykad">
    <w:name w:val="HTML Sample"/>
    <w:basedOn w:val="Domylnaczcionkaakapitu"/>
    <w:uiPriority w:val="98"/>
    <w:semiHidden/>
    <w:rsid w:val="00E07762"/>
    <w:rPr>
      <w:rFonts w:ascii="Consolas" w:hAnsi="Consolas"/>
      <w:sz w:val="24"/>
      <w:szCs w:val="24"/>
    </w:rPr>
  </w:style>
  <w:style w:type="paragraph" w:styleId="Nagwekspisutreci">
    <w:name w:val="TOC Heading"/>
    <w:basedOn w:val="Nagwek1"/>
    <w:next w:val="Normalny"/>
    <w:uiPriority w:val="98"/>
    <w:semiHidden/>
    <w:rsid w:val="00E07762"/>
    <w:pPr>
      <w:keepLines/>
      <w:spacing w:before="480"/>
      <w:outlineLvl w:val="9"/>
    </w:pPr>
    <w:rPr>
      <w:rFonts w:asciiTheme="majorHAnsi" w:eastAsiaTheme="majorEastAsia" w:hAnsiTheme="majorHAnsi" w:cstheme="majorBidi"/>
      <w:color w:val="278BA6" w:themeColor="accent1" w:themeShade="BF"/>
      <w:sz w:val="28"/>
      <w:szCs w:val="28"/>
    </w:rPr>
  </w:style>
  <w:style w:type="character" w:styleId="Uwydatnienie">
    <w:name w:val="Emphasis"/>
    <w:basedOn w:val="Domylnaczcionkaakapitu"/>
    <w:uiPriority w:val="98"/>
    <w:semiHidden/>
    <w:rsid w:val="00E07762"/>
    <w:rPr>
      <w:i/>
      <w:iCs/>
    </w:rPr>
  </w:style>
  <w:style w:type="character" w:styleId="Numerwiersza">
    <w:name w:val="line number"/>
    <w:basedOn w:val="Domylnaczcionkaakapitu"/>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1B4D2"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customStyle="1" w:styleId="GridTable1Light1">
    <w:name w:val="Grid Table 1 Light1"/>
    <w:basedOn w:val="Standardowy"/>
    <w:uiPriority w:val="46"/>
    <w:semiHidden/>
    <w:rsid w:val="00101CC4"/>
    <w:pPr>
      <w:spacing w:line="240" w:lineRule="auto"/>
    </w:pPr>
    <w:tblPr>
      <w:tblStyleRowBandSize w:val="1"/>
      <w:tblStyleColBandSize w:val="1"/>
      <w:tblBorders>
        <w:top w:val="single" w:sz="4" w:space="0" w:color="B1B1B1" w:themeColor="text1" w:themeTint="66"/>
        <w:left w:val="single" w:sz="4" w:space="0" w:color="B1B1B1" w:themeColor="text1" w:themeTint="66"/>
        <w:bottom w:val="single" w:sz="4" w:space="0" w:color="B1B1B1" w:themeColor="text1" w:themeTint="66"/>
        <w:right w:val="single" w:sz="4" w:space="0" w:color="B1B1B1" w:themeColor="text1" w:themeTint="66"/>
        <w:insideH w:val="single" w:sz="4" w:space="0" w:color="B1B1B1" w:themeColor="text1" w:themeTint="66"/>
        <w:insideV w:val="single" w:sz="4" w:space="0" w:color="B1B1B1" w:themeColor="text1" w:themeTint="66"/>
      </w:tblBorders>
    </w:tblPr>
    <w:tblStylePr w:type="firstRow">
      <w:rPr>
        <w:b/>
        <w:bCs/>
      </w:rPr>
      <w:tblPr/>
      <w:tcPr>
        <w:tcBorders>
          <w:bottom w:val="single" w:sz="12" w:space="0" w:color="8A8A8A" w:themeColor="text1" w:themeTint="99"/>
        </w:tcBorders>
      </w:tcPr>
    </w:tblStylePr>
    <w:tblStylePr w:type="lastRow">
      <w:rPr>
        <w:b/>
        <w:bCs/>
      </w:rPr>
      <w:tblPr/>
      <w:tcPr>
        <w:tcBorders>
          <w:top w:val="double" w:sz="2" w:space="0" w:color="8A8A8A"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semiHidden/>
    <w:rsid w:val="00E42E0D"/>
    <w:pPr>
      <w:keepNext/>
      <w:keepLines/>
      <w:spacing w:line="300" w:lineRule="exact"/>
    </w:pPr>
    <w:rPr>
      <w:b/>
      <w:color w:val="41B4D2" w:themeColor="accent1"/>
    </w:rPr>
  </w:style>
  <w:style w:type="character" w:customStyle="1" w:styleId="ContactnameWorldlineChar">
    <w:name w:val="Contact name Worldline Char"/>
    <w:basedOn w:val="Domylnaczcionkaakapitu"/>
    <w:link w:val="ContactnameWorldline"/>
    <w:rsid w:val="00E42E0D"/>
    <w:rPr>
      <w:rFonts w:ascii="Verdana" w:hAnsi="Verdana" w:cs="Maiandra GD"/>
      <w:b/>
      <w:noProof/>
      <w:color w:val="41B4D2" w:themeColor="accent1"/>
      <w:szCs w:val="18"/>
      <w:lang w:val="en-GB"/>
    </w:rPr>
  </w:style>
  <w:style w:type="character" w:customStyle="1" w:styleId="StopkaZnak">
    <w:name w:val="Stopka Znak"/>
    <w:basedOn w:val="Domylnaczcionkaakapitu"/>
    <w:link w:val="Stopka"/>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omylnaczcionkaakapitu"/>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tabs>
        <w:tab w:val="num" w:pos="903"/>
      </w:tabs>
      <w:ind w:left="903" w:hanging="301"/>
    </w:pPr>
  </w:style>
  <w:style w:type="numbering" w:customStyle="1" w:styleId="ListWorldline">
    <w:name w:val="List Worldline"/>
    <w:uiPriority w:val="4"/>
    <w:semiHidden/>
    <w:rsid w:val="00F140CD"/>
    <w:pPr>
      <w:numPr>
        <w:numId w:val="8"/>
      </w:numPr>
    </w:pPr>
  </w:style>
  <w:style w:type="paragraph" w:styleId="Lista">
    <w:name w:val="List"/>
    <w:basedOn w:val="Normalny"/>
    <w:uiPriority w:val="98"/>
    <w:semiHidden/>
    <w:rsid w:val="006B4A75"/>
    <w:pPr>
      <w:ind w:left="283" w:hanging="283"/>
      <w:contextualSpacing/>
    </w:pPr>
  </w:style>
  <w:style w:type="paragraph" w:styleId="Lista2">
    <w:name w:val="List 2"/>
    <w:basedOn w:val="Normalny"/>
    <w:uiPriority w:val="98"/>
    <w:semiHidden/>
    <w:rsid w:val="006B4A75"/>
    <w:pPr>
      <w:ind w:left="566" w:hanging="283"/>
      <w:contextualSpacing/>
    </w:pPr>
  </w:style>
  <w:style w:type="paragraph" w:styleId="Lista3">
    <w:name w:val="List 3"/>
    <w:basedOn w:val="Normalny"/>
    <w:uiPriority w:val="98"/>
    <w:semiHidden/>
    <w:rsid w:val="006B4A75"/>
    <w:pPr>
      <w:ind w:left="849" w:hanging="283"/>
      <w:contextualSpacing/>
    </w:pPr>
  </w:style>
  <w:style w:type="paragraph" w:styleId="Lista4">
    <w:name w:val="List 4"/>
    <w:basedOn w:val="Normalny"/>
    <w:uiPriority w:val="98"/>
    <w:semiHidden/>
    <w:rsid w:val="006B4A75"/>
    <w:pPr>
      <w:ind w:left="1132" w:hanging="283"/>
      <w:contextualSpacing/>
    </w:pPr>
  </w:style>
  <w:style w:type="paragraph" w:styleId="Lista5">
    <w:name w:val="List 5"/>
    <w:basedOn w:val="Normalny"/>
    <w:uiPriority w:val="98"/>
    <w:semiHidden/>
    <w:rsid w:val="006B4A75"/>
    <w:pPr>
      <w:ind w:left="1415" w:hanging="283"/>
      <w:contextualSpacing/>
    </w:pPr>
  </w:style>
  <w:style w:type="paragraph" w:styleId="Listapunktowana">
    <w:name w:val="List Bullet"/>
    <w:basedOn w:val="Normalny"/>
    <w:uiPriority w:val="98"/>
    <w:semiHidden/>
    <w:rsid w:val="006B4A75"/>
    <w:pPr>
      <w:numPr>
        <w:numId w:val="11"/>
      </w:numPr>
      <w:contextualSpacing/>
    </w:pPr>
  </w:style>
  <w:style w:type="paragraph" w:styleId="Listapunktowana2">
    <w:name w:val="List Bullet 2"/>
    <w:basedOn w:val="Normalny"/>
    <w:uiPriority w:val="98"/>
    <w:semiHidden/>
    <w:rsid w:val="006B4A75"/>
    <w:pPr>
      <w:numPr>
        <w:numId w:val="12"/>
      </w:numPr>
      <w:contextualSpacing/>
    </w:pPr>
  </w:style>
  <w:style w:type="paragraph" w:styleId="Listapunktowana3">
    <w:name w:val="List Bullet 3"/>
    <w:basedOn w:val="Normalny"/>
    <w:uiPriority w:val="98"/>
    <w:semiHidden/>
    <w:rsid w:val="006B4A75"/>
    <w:pPr>
      <w:numPr>
        <w:numId w:val="13"/>
      </w:numPr>
      <w:contextualSpacing/>
    </w:pPr>
  </w:style>
  <w:style w:type="paragraph" w:styleId="Listapunktowana4">
    <w:name w:val="List Bullet 4"/>
    <w:basedOn w:val="Normalny"/>
    <w:uiPriority w:val="98"/>
    <w:semiHidden/>
    <w:rsid w:val="006B4A75"/>
    <w:pPr>
      <w:numPr>
        <w:numId w:val="14"/>
      </w:numPr>
      <w:contextualSpacing/>
    </w:pPr>
  </w:style>
  <w:style w:type="paragraph" w:styleId="Listapunktowana5">
    <w:name w:val="List Bullet 5"/>
    <w:basedOn w:val="Normalny"/>
    <w:uiPriority w:val="98"/>
    <w:semiHidden/>
    <w:rsid w:val="006B4A75"/>
    <w:pPr>
      <w:numPr>
        <w:numId w:val="15"/>
      </w:numPr>
      <w:contextualSpacing/>
    </w:pPr>
  </w:style>
  <w:style w:type="paragraph" w:styleId="Akapitzlist">
    <w:name w:val="List Paragraph"/>
    <w:basedOn w:val="Normalny"/>
    <w:uiPriority w:val="98"/>
    <w:semiHidden/>
    <w:rsid w:val="006B4A75"/>
    <w:pPr>
      <w:ind w:left="720"/>
      <w:contextualSpacing/>
    </w:pPr>
  </w:style>
  <w:style w:type="paragraph" w:styleId="Listanumerowana">
    <w:name w:val="List Number"/>
    <w:basedOn w:val="Normalny"/>
    <w:uiPriority w:val="98"/>
    <w:semiHidden/>
    <w:rsid w:val="006B4A75"/>
    <w:pPr>
      <w:numPr>
        <w:numId w:val="16"/>
      </w:numPr>
      <w:contextualSpacing/>
    </w:pPr>
  </w:style>
  <w:style w:type="paragraph" w:styleId="Listanumerowana2">
    <w:name w:val="List Number 2"/>
    <w:basedOn w:val="Normalny"/>
    <w:uiPriority w:val="98"/>
    <w:semiHidden/>
    <w:rsid w:val="006B4A75"/>
    <w:pPr>
      <w:numPr>
        <w:numId w:val="17"/>
      </w:numPr>
      <w:contextualSpacing/>
    </w:pPr>
  </w:style>
  <w:style w:type="paragraph" w:styleId="Listanumerowana3">
    <w:name w:val="List Number 3"/>
    <w:basedOn w:val="Normalny"/>
    <w:uiPriority w:val="98"/>
    <w:semiHidden/>
    <w:rsid w:val="006B4A75"/>
    <w:pPr>
      <w:numPr>
        <w:numId w:val="18"/>
      </w:numPr>
      <w:contextualSpacing/>
    </w:pPr>
  </w:style>
  <w:style w:type="paragraph" w:styleId="Listanumerowana4">
    <w:name w:val="List Number 4"/>
    <w:basedOn w:val="Normalny"/>
    <w:uiPriority w:val="98"/>
    <w:semiHidden/>
    <w:rsid w:val="006B4A75"/>
    <w:pPr>
      <w:numPr>
        <w:numId w:val="19"/>
      </w:numPr>
      <w:contextualSpacing/>
    </w:pPr>
  </w:style>
  <w:style w:type="paragraph" w:styleId="Listanumerowana5">
    <w:name w:val="List Number 5"/>
    <w:basedOn w:val="Normalny"/>
    <w:uiPriority w:val="98"/>
    <w:semiHidden/>
    <w:rsid w:val="006B4A75"/>
    <w:pPr>
      <w:numPr>
        <w:numId w:val="20"/>
      </w:numPr>
      <w:contextualSpacing/>
    </w:pPr>
  </w:style>
  <w:style w:type="paragraph" w:styleId="Lista-kontynuacja">
    <w:name w:val="List Continue"/>
    <w:basedOn w:val="Normalny"/>
    <w:uiPriority w:val="98"/>
    <w:semiHidden/>
    <w:rsid w:val="006B4A75"/>
    <w:pPr>
      <w:spacing w:after="120"/>
      <w:ind w:left="283"/>
      <w:contextualSpacing/>
    </w:pPr>
  </w:style>
  <w:style w:type="paragraph" w:styleId="Lista-kontynuacja2">
    <w:name w:val="List Continue 2"/>
    <w:basedOn w:val="Normalny"/>
    <w:uiPriority w:val="98"/>
    <w:semiHidden/>
    <w:rsid w:val="006B4A75"/>
    <w:pPr>
      <w:spacing w:after="120"/>
      <w:ind w:left="566"/>
      <w:contextualSpacing/>
    </w:pPr>
  </w:style>
  <w:style w:type="paragraph" w:styleId="Lista-kontynuacja3">
    <w:name w:val="List Continue 3"/>
    <w:basedOn w:val="Normalny"/>
    <w:uiPriority w:val="98"/>
    <w:semiHidden/>
    <w:rsid w:val="006B4A75"/>
    <w:pPr>
      <w:spacing w:after="120"/>
      <w:ind w:left="849"/>
      <w:contextualSpacing/>
    </w:pPr>
  </w:style>
  <w:style w:type="paragraph" w:styleId="Lista-kontynuacja4">
    <w:name w:val="List Continue 4"/>
    <w:basedOn w:val="Normalny"/>
    <w:uiPriority w:val="98"/>
    <w:semiHidden/>
    <w:rsid w:val="006B4A75"/>
    <w:pPr>
      <w:spacing w:after="120"/>
      <w:ind w:left="1132"/>
      <w:contextualSpacing/>
    </w:pPr>
  </w:style>
  <w:style w:type="paragraph" w:styleId="Lista-kontynuacja5">
    <w:name w:val="List Continue 5"/>
    <w:basedOn w:val="Normalny"/>
    <w:uiPriority w:val="98"/>
    <w:semiHidden/>
    <w:rsid w:val="006B4A75"/>
    <w:pPr>
      <w:spacing w:after="120"/>
      <w:ind w:left="1415"/>
      <w:contextualSpacing/>
    </w:pPr>
  </w:style>
  <w:style w:type="table" w:styleId="Ciemnalista">
    <w:name w:val="Dark List"/>
    <w:basedOn w:val="Standardowy"/>
    <w:uiPriority w:val="70"/>
    <w:semiHidden/>
    <w:rsid w:val="000F59B8"/>
    <w:pPr>
      <w:spacing w:line="240" w:lineRule="auto"/>
    </w:pPr>
    <w:rPr>
      <w:color w:val="FFFFFF" w:themeColor="background1"/>
    </w:rPr>
    <w:tblPr>
      <w:tblStyleRowBandSize w:val="1"/>
      <w:tblStyleColBandSize w:val="1"/>
    </w:tblPr>
    <w:tcPr>
      <w:shd w:val="clear" w:color="auto" w:fill="3C3C3C"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redniasiatka1">
    <w:name w:val="Medium Grid 1"/>
    <w:basedOn w:val="Standardowy"/>
    <w:uiPriority w:val="67"/>
    <w:semiHidden/>
    <w:rsid w:val="000F59B8"/>
    <w:pPr>
      <w:spacing w:line="240" w:lineRule="auto"/>
    </w:pPr>
    <w:tblPr>
      <w:tblStyleRowBandSize w:val="1"/>
      <w:tblStyleColBandSize w:val="1"/>
      <w:tblBorders>
        <w:top w:val="single" w:sz="8"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single" w:sz="8" w:space="0" w:color="6C6C6C" w:themeColor="text1" w:themeTint="BF"/>
        <w:insideV w:val="single" w:sz="8" w:space="0" w:color="6C6C6C" w:themeColor="text1" w:themeTint="BF"/>
      </w:tblBorders>
    </w:tblPr>
    <w:tcPr>
      <w:shd w:val="clear" w:color="auto" w:fill="CECECE" w:themeFill="text1" w:themeFillTint="3F"/>
    </w:tcPr>
    <w:tblStylePr w:type="firstRow">
      <w:rPr>
        <w:b/>
        <w:bCs/>
      </w:rPr>
    </w:tblStylePr>
    <w:tblStylePr w:type="lastRow">
      <w:rPr>
        <w:b/>
        <w:bCs/>
      </w:rPr>
      <w:tblPr/>
      <w:tcPr>
        <w:tcBorders>
          <w:top w:val="single" w:sz="18" w:space="0" w:color="6C6C6C" w:themeColor="text1" w:themeTint="BF"/>
        </w:tcBorders>
      </w:tcPr>
    </w:tblStylePr>
    <w:tblStylePr w:type="firstCol">
      <w:rPr>
        <w:b/>
        <w:bCs/>
      </w:rPr>
    </w:tblStylePr>
    <w:tblStylePr w:type="lastCol">
      <w:rPr>
        <w:b/>
        <w:bCs/>
      </w:rPr>
    </w:tblStylePr>
    <w:tblStylePr w:type="band1Vert">
      <w:tblPr/>
      <w:tcPr>
        <w:shd w:val="clear" w:color="auto" w:fill="9D9D9D" w:themeFill="text1" w:themeFillTint="7F"/>
      </w:tcPr>
    </w:tblStylePr>
    <w:tblStylePr w:type="band1Horz">
      <w:tblPr/>
      <w:tcPr>
        <w:shd w:val="clear" w:color="auto" w:fill="9D9D9D" w:themeFill="text1" w:themeFillTint="7F"/>
      </w:tcPr>
    </w:tblStylePr>
  </w:style>
  <w:style w:type="table" w:styleId="redniasiatka2">
    <w:name w:val="Medium Grid 2"/>
    <w:basedOn w:val="Standardowy"/>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3C3C3C" w:themeColor="text1"/>
        <w:left w:val="single" w:sz="8" w:space="0" w:color="3C3C3C" w:themeColor="text1"/>
        <w:bottom w:val="single" w:sz="8" w:space="0" w:color="3C3C3C" w:themeColor="text1"/>
        <w:right w:val="single" w:sz="8" w:space="0" w:color="3C3C3C" w:themeColor="text1"/>
        <w:insideH w:val="single" w:sz="8" w:space="0" w:color="3C3C3C" w:themeColor="text1"/>
        <w:insideV w:val="single" w:sz="8" w:space="0" w:color="3C3C3C" w:themeColor="text1"/>
      </w:tblBorders>
    </w:tblPr>
    <w:tcPr>
      <w:shd w:val="clear" w:color="auto" w:fill="CECECE" w:themeFill="text1" w:themeFillTint="3F"/>
    </w:tcPr>
    <w:tblStylePr w:type="firstRow">
      <w:rPr>
        <w:b/>
        <w:bCs/>
        <w:color w:val="3C3C3C" w:themeColor="text1"/>
      </w:rPr>
      <w:tblPr/>
      <w:tcPr>
        <w:shd w:val="clear" w:color="auto" w:fill="EBEBEB" w:themeFill="text1"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D9D9D" w:themeFill="text1" w:themeFillTint="7F"/>
      </w:tcPr>
    </w:tblStylePr>
    <w:tblStylePr w:type="band1Horz">
      <w:tblPr/>
      <w:tcPr>
        <w:tcBorders>
          <w:insideH w:val="single" w:sz="6" w:space="0" w:color="3C3C3C" w:themeColor="text1"/>
          <w:insideV w:val="single" w:sz="6" w:space="0" w:color="3C3C3C" w:themeColor="text1"/>
        </w:tcBorders>
        <w:shd w:val="clear" w:color="auto" w:fill="9D9D9D" w:themeFill="text1" w:themeFillTint="7F"/>
      </w:tcPr>
    </w:tblStylePr>
    <w:tblStylePr w:type="nwCell">
      <w:tblPr/>
      <w:tcPr>
        <w:shd w:val="clear" w:color="auto" w:fill="FFFFFF" w:themeFill="background1"/>
      </w:tcPr>
    </w:tblStylePr>
  </w:style>
  <w:style w:type="table" w:styleId="redniasiatka3">
    <w:name w:val="Medium Grid 3"/>
    <w:basedOn w:val="Standardowy"/>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E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9D9D"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9D9D" w:themeFill="text1" w:themeFillTint="7F"/>
      </w:tcPr>
    </w:tblStylePr>
  </w:style>
  <w:style w:type="table" w:styleId="redniecieniowanie1">
    <w:name w:val="Medium Shading 1"/>
    <w:basedOn w:val="Standardowy"/>
    <w:uiPriority w:val="63"/>
    <w:semiHidden/>
    <w:rsid w:val="000F59B8"/>
    <w:pPr>
      <w:spacing w:line="240" w:lineRule="auto"/>
    </w:pPr>
    <w:tblPr>
      <w:tblStyleRowBandSize w:val="1"/>
      <w:tblStyleColBandSize w:val="1"/>
      <w:tblBorders>
        <w:top w:val="single" w:sz="8"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single" w:sz="8" w:space="0" w:color="6C6C6C" w:themeColor="text1" w:themeTint="BF"/>
      </w:tblBorders>
    </w:tblPr>
    <w:tblStylePr w:type="firstRow">
      <w:pPr>
        <w:spacing w:before="0" w:after="0" w:line="240" w:lineRule="auto"/>
      </w:pPr>
      <w:rPr>
        <w:b/>
        <w:bCs/>
        <w:color w:val="FFFFFF" w:themeColor="background1"/>
      </w:rPr>
      <w:tblPr/>
      <w:tcPr>
        <w:tcBorders>
          <w:top w:val="single" w:sz="8"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nil"/>
          <w:insideV w:val="nil"/>
        </w:tcBorders>
        <w:shd w:val="clear" w:color="auto" w:fill="3C3C3C" w:themeFill="text1"/>
      </w:tcPr>
    </w:tblStylePr>
    <w:tblStylePr w:type="lastRow">
      <w:pPr>
        <w:spacing w:before="0" w:after="0" w:line="240" w:lineRule="auto"/>
      </w:pPr>
      <w:rPr>
        <w:b/>
        <w:bCs/>
      </w:rPr>
      <w:tblPr/>
      <w:tcPr>
        <w:tcBorders>
          <w:top w:val="double" w:sz="6"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nil"/>
          <w:insideV w:val="nil"/>
        </w:tcBorders>
      </w:tcPr>
    </w:tblStylePr>
    <w:tblStylePr w:type="firstCol">
      <w:rPr>
        <w:b/>
        <w:bCs/>
      </w:rPr>
    </w:tblStylePr>
    <w:tblStylePr w:type="lastCol">
      <w:rPr>
        <w:b/>
        <w:bCs/>
      </w:rPr>
    </w:tblStylePr>
    <w:tblStylePr w:type="band1Vert">
      <w:tblPr/>
      <w:tcPr>
        <w:shd w:val="clear" w:color="auto" w:fill="CECECE" w:themeFill="text1" w:themeFillTint="3F"/>
      </w:tcPr>
    </w:tblStylePr>
    <w:tblStylePr w:type="band1Horz">
      <w:tblPr/>
      <w:tcPr>
        <w:tcBorders>
          <w:insideH w:val="nil"/>
          <w:insideV w:val="nil"/>
        </w:tcBorders>
        <w:shd w:val="clear" w:color="auto" w:fill="CECECE"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rsid w:val="000F59B8"/>
    <w:pPr>
      <w:spacing w:line="240" w:lineRule="auto"/>
    </w:pPr>
    <w:tblPr>
      <w:tblStyleRowBandSize w:val="1"/>
      <w:tblStyleColBandSize w:val="1"/>
      <w:tblBorders>
        <w:top w:val="single" w:sz="8" w:space="0" w:color="70C6DD" w:themeColor="accent1" w:themeTint="BF"/>
        <w:left w:val="single" w:sz="8" w:space="0" w:color="70C6DD" w:themeColor="accent1" w:themeTint="BF"/>
        <w:bottom w:val="single" w:sz="8" w:space="0" w:color="70C6DD" w:themeColor="accent1" w:themeTint="BF"/>
        <w:right w:val="single" w:sz="8" w:space="0" w:color="70C6DD" w:themeColor="accent1" w:themeTint="BF"/>
        <w:insideH w:val="single" w:sz="8" w:space="0" w:color="70C6DD" w:themeColor="accent1" w:themeTint="BF"/>
      </w:tblBorders>
    </w:tblPr>
    <w:tblStylePr w:type="firstRow">
      <w:pPr>
        <w:spacing w:before="0" w:after="0" w:line="240" w:lineRule="auto"/>
      </w:pPr>
      <w:rPr>
        <w:b/>
        <w:bCs/>
        <w:color w:val="FFFFFF" w:themeColor="background1"/>
      </w:rPr>
      <w:tblPr/>
      <w:tcPr>
        <w:tcBorders>
          <w:top w:val="single" w:sz="8" w:space="0" w:color="70C6DD" w:themeColor="accent1" w:themeTint="BF"/>
          <w:left w:val="single" w:sz="8" w:space="0" w:color="70C6DD" w:themeColor="accent1" w:themeTint="BF"/>
          <w:bottom w:val="single" w:sz="8" w:space="0" w:color="70C6DD" w:themeColor="accent1" w:themeTint="BF"/>
          <w:right w:val="single" w:sz="8" w:space="0" w:color="70C6DD" w:themeColor="accent1" w:themeTint="BF"/>
          <w:insideH w:val="nil"/>
          <w:insideV w:val="nil"/>
        </w:tcBorders>
        <w:shd w:val="clear" w:color="auto" w:fill="41B4D2" w:themeFill="accent1"/>
      </w:tcPr>
    </w:tblStylePr>
    <w:tblStylePr w:type="lastRow">
      <w:pPr>
        <w:spacing w:before="0" w:after="0" w:line="240" w:lineRule="auto"/>
      </w:pPr>
      <w:rPr>
        <w:b/>
        <w:bCs/>
      </w:rPr>
      <w:tblPr/>
      <w:tcPr>
        <w:tcBorders>
          <w:top w:val="double" w:sz="6" w:space="0" w:color="70C6DD" w:themeColor="accent1" w:themeTint="BF"/>
          <w:left w:val="single" w:sz="8" w:space="0" w:color="70C6DD" w:themeColor="accent1" w:themeTint="BF"/>
          <w:bottom w:val="single" w:sz="8" w:space="0" w:color="70C6DD" w:themeColor="accent1" w:themeTint="BF"/>
          <w:right w:val="single" w:sz="8" w:space="0" w:color="70C6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1" w:themeFillTint="3F"/>
      </w:tcPr>
    </w:tblStylePr>
    <w:tblStylePr w:type="band1Horz">
      <w:tblPr/>
      <w:tcPr>
        <w:tcBorders>
          <w:insideH w:val="nil"/>
          <w:insideV w:val="nil"/>
        </w:tcBorders>
        <w:shd w:val="clear" w:color="auto" w:fill="CFECF3" w:themeFill="accent1"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C" w:themeFill="text1"/>
      </w:tcPr>
    </w:tblStylePr>
    <w:tblStylePr w:type="lastCol">
      <w:rPr>
        <w:b/>
        <w:bCs/>
        <w:color w:val="FFFFFF" w:themeColor="background1"/>
      </w:rPr>
      <w:tblPr/>
      <w:tcPr>
        <w:tcBorders>
          <w:left w:val="nil"/>
          <w:right w:val="nil"/>
          <w:insideH w:val="nil"/>
          <w:insideV w:val="nil"/>
        </w:tcBorders>
        <w:shd w:val="clear" w:color="auto" w:fill="3C3C3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1"/>
      </w:tcPr>
    </w:tblStylePr>
    <w:tblStylePr w:type="lastCol">
      <w:rPr>
        <w:b/>
        <w:bCs/>
        <w:color w:val="FFFFFF" w:themeColor="background1"/>
      </w:rPr>
      <w:tblPr/>
      <w:tcPr>
        <w:tcBorders>
          <w:left w:val="nil"/>
          <w:right w:val="nil"/>
          <w:insideH w:val="nil"/>
          <w:insideV w:val="nil"/>
        </w:tcBorders>
        <w:shd w:val="clear" w:color="auto" w:fill="41B4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rsid w:val="000F59B8"/>
    <w:pPr>
      <w:spacing w:line="240" w:lineRule="auto"/>
    </w:pPr>
    <w:tblPr>
      <w:tblStyleRowBandSize w:val="1"/>
      <w:tblStyleColBandSize w:val="1"/>
      <w:tblBorders>
        <w:top w:val="single" w:sz="8" w:space="0" w:color="3C3C3C" w:themeColor="text1"/>
        <w:bottom w:val="single" w:sz="8" w:space="0" w:color="3C3C3C" w:themeColor="text1"/>
      </w:tblBorders>
    </w:tblPr>
    <w:tblStylePr w:type="firstRow">
      <w:rPr>
        <w:rFonts w:asciiTheme="majorHAnsi" w:eastAsiaTheme="majorEastAsia" w:hAnsiTheme="majorHAnsi" w:cstheme="majorBidi"/>
      </w:rPr>
      <w:tblPr/>
      <w:tcPr>
        <w:tcBorders>
          <w:top w:val="nil"/>
          <w:bottom w:val="single" w:sz="8" w:space="0" w:color="3C3C3C" w:themeColor="text1"/>
        </w:tcBorders>
      </w:tcPr>
    </w:tblStylePr>
    <w:tblStylePr w:type="lastRow">
      <w:rPr>
        <w:b/>
        <w:bCs/>
        <w:color w:val="3C3C3C" w:themeColor="text2"/>
      </w:rPr>
      <w:tblPr/>
      <w:tcPr>
        <w:tcBorders>
          <w:top w:val="single" w:sz="8" w:space="0" w:color="3C3C3C" w:themeColor="text1"/>
          <w:bottom w:val="single" w:sz="8" w:space="0" w:color="3C3C3C" w:themeColor="text1"/>
        </w:tcBorders>
      </w:tcPr>
    </w:tblStylePr>
    <w:tblStylePr w:type="firstCol">
      <w:rPr>
        <w:b/>
        <w:bCs/>
      </w:rPr>
    </w:tblStylePr>
    <w:tblStylePr w:type="lastCol">
      <w:rPr>
        <w:b/>
        <w:bCs/>
      </w:rPr>
      <w:tblPr/>
      <w:tcPr>
        <w:tcBorders>
          <w:top w:val="single" w:sz="8" w:space="0" w:color="3C3C3C" w:themeColor="text1"/>
          <w:bottom w:val="single" w:sz="8" w:space="0" w:color="3C3C3C" w:themeColor="text1"/>
        </w:tcBorders>
      </w:tcPr>
    </w:tblStylePr>
    <w:tblStylePr w:type="band1Vert">
      <w:tblPr/>
      <w:tcPr>
        <w:shd w:val="clear" w:color="auto" w:fill="CECECE" w:themeFill="text1" w:themeFillTint="3F"/>
      </w:tcPr>
    </w:tblStylePr>
    <w:tblStylePr w:type="band1Horz">
      <w:tblPr/>
      <w:tcPr>
        <w:shd w:val="clear" w:color="auto" w:fill="CECECE" w:themeFill="text1" w:themeFillTint="3F"/>
      </w:tcPr>
    </w:tblStylePr>
  </w:style>
  <w:style w:type="table" w:styleId="rednialista1akcent1">
    <w:name w:val="Medium List 1 Accent 1"/>
    <w:basedOn w:val="Standardowy"/>
    <w:uiPriority w:val="65"/>
    <w:semiHidden/>
    <w:rsid w:val="000F59B8"/>
    <w:pPr>
      <w:spacing w:line="240" w:lineRule="auto"/>
    </w:pPr>
    <w:tblPr>
      <w:tblStyleRowBandSize w:val="1"/>
      <w:tblStyleColBandSize w:val="1"/>
      <w:tblBorders>
        <w:top w:val="single" w:sz="8" w:space="0" w:color="41B4D2" w:themeColor="accent1"/>
        <w:bottom w:val="single" w:sz="8" w:space="0" w:color="41B4D2" w:themeColor="accent1"/>
      </w:tblBorders>
    </w:tblPr>
    <w:tblStylePr w:type="firstRow">
      <w:rPr>
        <w:rFonts w:asciiTheme="majorHAnsi" w:eastAsiaTheme="majorEastAsia" w:hAnsiTheme="majorHAnsi" w:cstheme="majorBidi"/>
      </w:rPr>
      <w:tblPr/>
      <w:tcPr>
        <w:tcBorders>
          <w:top w:val="nil"/>
          <w:bottom w:val="single" w:sz="8" w:space="0" w:color="41B4D2" w:themeColor="accent1"/>
        </w:tcBorders>
      </w:tcPr>
    </w:tblStylePr>
    <w:tblStylePr w:type="lastRow">
      <w:rPr>
        <w:b/>
        <w:bCs/>
        <w:color w:val="3C3C3C" w:themeColor="text2"/>
      </w:rPr>
      <w:tblPr/>
      <w:tcPr>
        <w:tcBorders>
          <w:top w:val="single" w:sz="8" w:space="0" w:color="41B4D2" w:themeColor="accent1"/>
          <w:bottom w:val="single" w:sz="8" w:space="0" w:color="41B4D2" w:themeColor="accent1"/>
        </w:tcBorders>
      </w:tcPr>
    </w:tblStylePr>
    <w:tblStylePr w:type="firstCol">
      <w:rPr>
        <w:b/>
        <w:bCs/>
      </w:rPr>
    </w:tblStylePr>
    <w:tblStylePr w:type="lastCol">
      <w:rPr>
        <w:b/>
        <w:bCs/>
      </w:rPr>
      <w:tblPr/>
      <w:tcPr>
        <w:tcBorders>
          <w:top w:val="single" w:sz="8" w:space="0" w:color="41B4D2" w:themeColor="accent1"/>
          <w:bottom w:val="single" w:sz="8" w:space="0" w:color="41B4D2" w:themeColor="accent1"/>
        </w:tcBorders>
      </w:tcPr>
    </w:tblStylePr>
    <w:tblStylePr w:type="band1Vert">
      <w:tblPr/>
      <w:tcPr>
        <w:shd w:val="clear" w:color="auto" w:fill="CFECF3" w:themeFill="accent1" w:themeFillTint="3F"/>
      </w:tcPr>
    </w:tblStylePr>
    <w:tblStylePr w:type="band1Horz">
      <w:tblPr/>
      <w:tcPr>
        <w:shd w:val="clear" w:color="auto" w:fill="CFECF3" w:themeFill="accent1" w:themeFillTint="3F"/>
      </w:tcPr>
    </w:tblStylePr>
  </w:style>
  <w:style w:type="table" w:styleId="rednialista2">
    <w:name w:val="Medium List 2"/>
    <w:basedOn w:val="Standardowy"/>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3C3C3C" w:themeColor="text1"/>
        <w:left w:val="single" w:sz="8" w:space="0" w:color="3C3C3C" w:themeColor="text1"/>
        <w:bottom w:val="single" w:sz="8" w:space="0" w:color="3C3C3C" w:themeColor="text1"/>
        <w:right w:val="single" w:sz="8" w:space="0" w:color="3C3C3C" w:themeColor="text1"/>
      </w:tblBorders>
    </w:tblPr>
    <w:tblStylePr w:type="firstRow">
      <w:rPr>
        <w:sz w:val="24"/>
        <w:szCs w:val="24"/>
      </w:rPr>
      <w:tblPr/>
      <w:tcPr>
        <w:tcBorders>
          <w:top w:val="nil"/>
          <w:left w:val="nil"/>
          <w:bottom w:val="single" w:sz="24" w:space="0" w:color="3C3C3C" w:themeColor="text1"/>
          <w:right w:val="nil"/>
          <w:insideH w:val="nil"/>
          <w:insideV w:val="nil"/>
        </w:tcBorders>
        <w:shd w:val="clear" w:color="auto" w:fill="FFFFFF" w:themeFill="background1"/>
      </w:tcPr>
    </w:tblStylePr>
    <w:tblStylePr w:type="lastRow">
      <w:tblPr/>
      <w:tcPr>
        <w:tcBorders>
          <w:top w:val="single" w:sz="8" w:space="0" w:color="3C3C3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C" w:themeColor="text1"/>
          <w:insideH w:val="nil"/>
          <w:insideV w:val="nil"/>
        </w:tcBorders>
        <w:shd w:val="clear" w:color="auto" w:fill="FFFFFF" w:themeFill="background1"/>
      </w:tcPr>
    </w:tblStylePr>
    <w:tblStylePr w:type="lastCol">
      <w:tblPr/>
      <w:tcPr>
        <w:tcBorders>
          <w:top w:val="nil"/>
          <w:left w:val="single" w:sz="8" w:space="0" w:color="3C3C3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ECE" w:themeFill="text1" w:themeFillTint="3F"/>
      </w:tcPr>
    </w:tblStylePr>
    <w:tblStylePr w:type="band1Horz">
      <w:tblPr/>
      <w:tcPr>
        <w:tcBorders>
          <w:top w:val="nil"/>
          <w:bottom w:val="nil"/>
          <w:insideH w:val="nil"/>
          <w:insideV w:val="nil"/>
        </w:tcBorders>
        <w:shd w:val="clear" w:color="auto" w:fill="CECE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olorowasiatka">
    <w:name w:val="Colorful Grid"/>
    <w:basedOn w:val="Standardowy"/>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1B1B1" w:themeFill="text1" w:themeFillTint="66"/>
      </w:tcPr>
    </w:tblStylePr>
    <w:tblStylePr w:type="lastRow">
      <w:rPr>
        <w:b/>
        <w:bCs/>
        <w:color w:val="3C3C3C" w:themeColor="text1"/>
      </w:rPr>
      <w:tblPr/>
      <w:tcPr>
        <w:shd w:val="clear" w:color="auto" w:fill="B1B1B1"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D9D9D" w:themeFill="text1" w:themeFillTint="7F"/>
      </w:tcPr>
    </w:tblStylePr>
    <w:tblStylePr w:type="band1Horz">
      <w:tblPr/>
      <w:tcPr>
        <w:shd w:val="clear" w:color="auto" w:fill="9D9D9D" w:themeFill="text1" w:themeFillTint="7F"/>
      </w:tcPr>
    </w:tblStylePr>
  </w:style>
  <w:style w:type="table" w:styleId="Kolorowecieniowanie">
    <w:name w:val="Colorful Shading"/>
    <w:basedOn w:val="Standardowy"/>
    <w:uiPriority w:val="71"/>
    <w:semiHidden/>
    <w:rsid w:val="000F59B8"/>
    <w:pPr>
      <w:spacing w:line="240" w:lineRule="auto"/>
    </w:pPr>
    <w:tblPr>
      <w:tblStyleRowBandSize w:val="1"/>
      <w:tblStyleColBandSize w:val="1"/>
      <w:tblBorders>
        <w:top w:val="single" w:sz="24" w:space="0" w:color="D74B8C" w:themeColor="accent2"/>
        <w:left w:val="single" w:sz="4" w:space="0" w:color="3C3C3C" w:themeColor="text1"/>
        <w:bottom w:val="single" w:sz="4" w:space="0" w:color="3C3C3C" w:themeColor="text1"/>
        <w:right w:val="single" w:sz="4" w:space="0" w:color="3C3C3C"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D74B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424" w:themeFill="text1" w:themeFillShade="99"/>
      </w:tcPr>
    </w:tblStylePr>
    <w:tblStylePr w:type="firstCol">
      <w:rPr>
        <w:color w:val="FFFFFF" w:themeColor="background1"/>
      </w:rPr>
      <w:tblPr/>
      <w:tcPr>
        <w:tcBorders>
          <w:top w:val="nil"/>
          <w:left w:val="nil"/>
          <w:bottom w:val="nil"/>
          <w:right w:val="nil"/>
          <w:insideH w:val="single" w:sz="4" w:space="0" w:color="242424" w:themeColor="text1" w:themeShade="99"/>
          <w:insideV w:val="nil"/>
        </w:tcBorders>
        <w:shd w:val="clear" w:color="auto" w:fill="24242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1" w:themeFill="text1" w:themeFillTint="66"/>
      </w:tcPr>
    </w:tblStylePr>
    <w:tblStylePr w:type="band1Horz">
      <w:tblPr/>
      <w:tcPr>
        <w:shd w:val="clear" w:color="auto" w:fill="9D9D9D" w:themeFill="text1" w:themeFillTint="7F"/>
      </w:tcPr>
    </w:tblStylePr>
    <w:tblStylePr w:type="neCell">
      <w:rPr>
        <w:color w:val="3C3C3C" w:themeColor="text1"/>
      </w:rPr>
    </w:tblStylePr>
    <w:tblStylePr w:type="nwCell">
      <w:rPr>
        <w:color w:val="3C3C3C" w:themeColor="text1"/>
      </w:rPr>
    </w:tblStylePr>
  </w:style>
  <w:style w:type="table" w:styleId="Kolorowalista">
    <w:name w:val="Colorful List"/>
    <w:basedOn w:val="Standardowy"/>
    <w:uiPriority w:val="72"/>
    <w:semiHidden/>
    <w:rsid w:val="000F59B8"/>
    <w:pPr>
      <w:spacing w:line="240" w:lineRule="auto"/>
    </w:p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BD2A6E" w:themeFill="accent2" w:themeFillShade="CC"/>
      </w:tcPr>
    </w:tblStylePr>
    <w:tblStylePr w:type="lastRow">
      <w:rPr>
        <w:b/>
        <w:bCs/>
        <w:color w:val="BD2A6E" w:themeColor="accent2"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ECE" w:themeFill="text1" w:themeFillTint="3F"/>
      </w:tcPr>
    </w:tblStylePr>
    <w:tblStylePr w:type="band1Horz">
      <w:tblPr/>
      <w:tcPr>
        <w:shd w:val="clear" w:color="auto" w:fill="D8D8D8" w:themeFill="text1" w:themeFillTint="33"/>
      </w:tcPr>
    </w:tblStylePr>
  </w:style>
  <w:style w:type="table" w:styleId="Jasnasiatka">
    <w:name w:val="Light Grid"/>
    <w:basedOn w:val="Standardowy"/>
    <w:uiPriority w:val="62"/>
    <w:semiHidden/>
    <w:rsid w:val="000F59B8"/>
    <w:pPr>
      <w:spacing w:line="240" w:lineRule="auto"/>
    </w:pPr>
    <w:tblPr>
      <w:tblStyleRowBandSize w:val="1"/>
      <w:tblStyleColBandSize w:val="1"/>
      <w:tblBorders>
        <w:top w:val="single" w:sz="8" w:space="0" w:color="3C3C3C" w:themeColor="text1"/>
        <w:left w:val="single" w:sz="8" w:space="0" w:color="3C3C3C" w:themeColor="text1"/>
        <w:bottom w:val="single" w:sz="8" w:space="0" w:color="3C3C3C" w:themeColor="text1"/>
        <w:right w:val="single" w:sz="8" w:space="0" w:color="3C3C3C" w:themeColor="text1"/>
        <w:insideH w:val="single" w:sz="8" w:space="0" w:color="3C3C3C" w:themeColor="text1"/>
        <w:insideV w:val="single" w:sz="8" w:space="0" w:color="3C3C3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C" w:themeColor="text1"/>
          <w:left w:val="single" w:sz="8" w:space="0" w:color="3C3C3C" w:themeColor="text1"/>
          <w:bottom w:val="single" w:sz="18" w:space="0" w:color="3C3C3C" w:themeColor="text1"/>
          <w:right w:val="single" w:sz="8" w:space="0" w:color="3C3C3C" w:themeColor="text1"/>
          <w:insideH w:val="nil"/>
          <w:insideV w:val="single" w:sz="8" w:space="0" w:color="3C3C3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C" w:themeColor="text1"/>
          <w:left w:val="single" w:sz="8" w:space="0" w:color="3C3C3C" w:themeColor="text1"/>
          <w:bottom w:val="single" w:sz="8" w:space="0" w:color="3C3C3C" w:themeColor="text1"/>
          <w:right w:val="single" w:sz="8" w:space="0" w:color="3C3C3C" w:themeColor="text1"/>
          <w:insideH w:val="nil"/>
          <w:insideV w:val="single" w:sz="8" w:space="0" w:color="3C3C3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C" w:themeColor="text1"/>
          <w:left w:val="single" w:sz="8" w:space="0" w:color="3C3C3C" w:themeColor="text1"/>
          <w:bottom w:val="single" w:sz="8" w:space="0" w:color="3C3C3C" w:themeColor="text1"/>
          <w:right w:val="single" w:sz="8" w:space="0" w:color="3C3C3C" w:themeColor="text1"/>
        </w:tcBorders>
      </w:tcPr>
    </w:tblStylePr>
    <w:tblStylePr w:type="band1Vert">
      <w:tblPr/>
      <w:tcPr>
        <w:tcBorders>
          <w:top w:val="single" w:sz="8" w:space="0" w:color="3C3C3C" w:themeColor="text1"/>
          <w:left w:val="single" w:sz="8" w:space="0" w:color="3C3C3C" w:themeColor="text1"/>
          <w:bottom w:val="single" w:sz="8" w:space="0" w:color="3C3C3C" w:themeColor="text1"/>
          <w:right w:val="single" w:sz="8" w:space="0" w:color="3C3C3C" w:themeColor="text1"/>
        </w:tcBorders>
        <w:shd w:val="clear" w:color="auto" w:fill="CECECE" w:themeFill="text1" w:themeFillTint="3F"/>
      </w:tcPr>
    </w:tblStylePr>
    <w:tblStylePr w:type="band1Horz">
      <w:tblPr/>
      <w:tcPr>
        <w:tcBorders>
          <w:top w:val="single" w:sz="8" w:space="0" w:color="3C3C3C" w:themeColor="text1"/>
          <w:left w:val="single" w:sz="8" w:space="0" w:color="3C3C3C" w:themeColor="text1"/>
          <w:bottom w:val="single" w:sz="8" w:space="0" w:color="3C3C3C" w:themeColor="text1"/>
          <w:right w:val="single" w:sz="8" w:space="0" w:color="3C3C3C" w:themeColor="text1"/>
          <w:insideV w:val="single" w:sz="8" w:space="0" w:color="3C3C3C" w:themeColor="text1"/>
        </w:tcBorders>
        <w:shd w:val="clear" w:color="auto" w:fill="CECECE" w:themeFill="text1" w:themeFillTint="3F"/>
      </w:tcPr>
    </w:tblStylePr>
    <w:tblStylePr w:type="band2Horz">
      <w:tblPr/>
      <w:tcPr>
        <w:tcBorders>
          <w:top w:val="single" w:sz="8" w:space="0" w:color="3C3C3C" w:themeColor="text1"/>
          <w:left w:val="single" w:sz="8" w:space="0" w:color="3C3C3C" w:themeColor="text1"/>
          <w:bottom w:val="single" w:sz="8" w:space="0" w:color="3C3C3C" w:themeColor="text1"/>
          <w:right w:val="single" w:sz="8" w:space="0" w:color="3C3C3C" w:themeColor="text1"/>
          <w:insideV w:val="single" w:sz="8" w:space="0" w:color="3C3C3C" w:themeColor="text1"/>
        </w:tcBorders>
      </w:tcPr>
    </w:tblStylePr>
  </w:style>
  <w:style w:type="table" w:styleId="Jasnasiatkaakcent1">
    <w:name w:val="Light Grid Accent 1"/>
    <w:basedOn w:val="Standardowy"/>
    <w:uiPriority w:val="62"/>
    <w:semiHidden/>
    <w:rsid w:val="000F59B8"/>
    <w:pPr>
      <w:spacing w:line="240" w:lineRule="auto"/>
    </w:pPr>
    <w:tblPr>
      <w:tblStyleRowBandSize w:val="1"/>
      <w:tblStyleColBandSize w:val="1"/>
      <w:tblBorders>
        <w:top w:val="single" w:sz="8" w:space="0" w:color="41B4D2" w:themeColor="accent1"/>
        <w:left w:val="single" w:sz="8" w:space="0" w:color="41B4D2" w:themeColor="accent1"/>
        <w:bottom w:val="single" w:sz="8" w:space="0" w:color="41B4D2" w:themeColor="accent1"/>
        <w:right w:val="single" w:sz="8" w:space="0" w:color="41B4D2" w:themeColor="accent1"/>
        <w:insideH w:val="single" w:sz="8" w:space="0" w:color="41B4D2" w:themeColor="accent1"/>
        <w:insideV w:val="single" w:sz="8" w:space="0" w:color="41B4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1"/>
          <w:left w:val="single" w:sz="8" w:space="0" w:color="41B4D2" w:themeColor="accent1"/>
          <w:bottom w:val="single" w:sz="18" w:space="0" w:color="41B4D2" w:themeColor="accent1"/>
          <w:right w:val="single" w:sz="8" w:space="0" w:color="41B4D2" w:themeColor="accent1"/>
          <w:insideH w:val="nil"/>
          <w:insideV w:val="single" w:sz="8" w:space="0" w:color="41B4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1"/>
          <w:left w:val="single" w:sz="8" w:space="0" w:color="41B4D2" w:themeColor="accent1"/>
          <w:bottom w:val="single" w:sz="8" w:space="0" w:color="41B4D2" w:themeColor="accent1"/>
          <w:right w:val="single" w:sz="8" w:space="0" w:color="41B4D2" w:themeColor="accent1"/>
          <w:insideH w:val="nil"/>
          <w:insideV w:val="single" w:sz="8" w:space="0" w:color="41B4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1"/>
          <w:left w:val="single" w:sz="8" w:space="0" w:color="41B4D2" w:themeColor="accent1"/>
          <w:bottom w:val="single" w:sz="8" w:space="0" w:color="41B4D2" w:themeColor="accent1"/>
          <w:right w:val="single" w:sz="8" w:space="0" w:color="41B4D2" w:themeColor="accent1"/>
        </w:tcBorders>
      </w:tcPr>
    </w:tblStylePr>
    <w:tblStylePr w:type="band1Vert">
      <w:tblPr/>
      <w:tcPr>
        <w:tcBorders>
          <w:top w:val="single" w:sz="8" w:space="0" w:color="41B4D2" w:themeColor="accent1"/>
          <w:left w:val="single" w:sz="8" w:space="0" w:color="41B4D2" w:themeColor="accent1"/>
          <w:bottom w:val="single" w:sz="8" w:space="0" w:color="41B4D2" w:themeColor="accent1"/>
          <w:right w:val="single" w:sz="8" w:space="0" w:color="41B4D2" w:themeColor="accent1"/>
        </w:tcBorders>
        <w:shd w:val="clear" w:color="auto" w:fill="CFECF3" w:themeFill="accent1" w:themeFillTint="3F"/>
      </w:tcPr>
    </w:tblStylePr>
    <w:tblStylePr w:type="band1Horz">
      <w:tblPr/>
      <w:tcPr>
        <w:tcBorders>
          <w:top w:val="single" w:sz="8" w:space="0" w:color="41B4D2" w:themeColor="accent1"/>
          <w:left w:val="single" w:sz="8" w:space="0" w:color="41B4D2" w:themeColor="accent1"/>
          <w:bottom w:val="single" w:sz="8" w:space="0" w:color="41B4D2" w:themeColor="accent1"/>
          <w:right w:val="single" w:sz="8" w:space="0" w:color="41B4D2" w:themeColor="accent1"/>
          <w:insideV w:val="single" w:sz="8" w:space="0" w:color="41B4D2" w:themeColor="accent1"/>
        </w:tcBorders>
        <w:shd w:val="clear" w:color="auto" w:fill="CFECF3" w:themeFill="accent1" w:themeFillTint="3F"/>
      </w:tcPr>
    </w:tblStylePr>
    <w:tblStylePr w:type="band2Horz">
      <w:tblPr/>
      <w:tcPr>
        <w:tcBorders>
          <w:top w:val="single" w:sz="8" w:space="0" w:color="41B4D2" w:themeColor="accent1"/>
          <w:left w:val="single" w:sz="8" w:space="0" w:color="41B4D2" w:themeColor="accent1"/>
          <w:bottom w:val="single" w:sz="8" w:space="0" w:color="41B4D2" w:themeColor="accent1"/>
          <w:right w:val="single" w:sz="8" w:space="0" w:color="41B4D2" w:themeColor="accent1"/>
          <w:insideV w:val="single" w:sz="8" w:space="0" w:color="41B4D2" w:themeColor="accent1"/>
        </w:tcBorders>
      </w:tcPr>
    </w:tblStylePr>
  </w:style>
  <w:style w:type="table" w:styleId="Jasnecieniowanie">
    <w:name w:val="Light Shading"/>
    <w:basedOn w:val="Standardowy"/>
    <w:uiPriority w:val="60"/>
    <w:semiHidden/>
    <w:rsid w:val="000F59B8"/>
    <w:pPr>
      <w:spacing w:line="240" w:lineRule="auto"/>
    </w:pPr>
    <w:rPr>
      <w:color w:val="2C2C2C" w:themeColor="text1" w:themeShade="BF"/>
    </w:rPr>
    <w:tblPr>
      <w:tblStyleRowBandSize w:val="1"/>
      <w:tblStyleColBandSize w:val="1"/>
      <w:tblBorders>
        <w:top w:val="single" w:sz="8" w:space="0" w:color="3C3C3C" w:themeColor="text1"/>
        <w:bottom w:val="single" w:sz="8" w:space="0" w:color="3C3C3C" w:themeColor="text1"/>
      </w:tblBorders>
    </w:tblPr>
    <w:tblStylePr w:type="firstRow">
      <w:pPr>
        <w:spacing w:before="0" w:after="0" w:line="240" w:lineRule="auto"/>
      </w:pPr>
      <w:rPr>
        <w:b/>
        <w:bCs/>
      </w:rPr>
      <w:tblPr/>
      <w:tcPr>
        <w:tcBorders>
          <w:top w:val="single" w:sz="8" w:space="0" w:color="3C3C3C" w:themeColor="text1"/>
          <w:left w:val="nil"/>
          <w:bottom w:val="single" w:sz="8" w:space="0" w:color="3C3C3C" w:themeColor="text1"/>
          <w:right w:val="nil"/>
          <w:insideH w:val="nil"/>
          <w:insideV w:val="nil"/>
        </w:tcBorders>
      </w:tcPr>
    </w:tblStylePr>
    <w:tblStylePr w:type="lastRow">
      <w:pPr>
        <w:spacing w:before="0" w:after="0" w:line="240" w:lineRule="auto"/>
      </w:pPr>
      <w:rPr>
        <w:b/>
        <w:bCs/>
      </w:rPr>
      <w:tblPr/>
      <w:tcPr>
        <w:tcBorders>
          <w:top w:val="single" w:sz="8" w:space="0" w:color="3C3C3C" w:themeColor="text1"/>
          <w:left w:val="nil"/>
          <w:bottom w:val="single" w:sz="8" w:space="0" w:color="3C3C3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ECE" w:themeFill="text1" w:themeFillTint="3F"/>
      </w:tcPr>
    </w:tblStylePr>
    <w:tblStylePr w:type="band1Horz">
      <w:tblPr/>
      <w:tcPr>
        <w:tcBorders>
          <w:left w:val="nil"/>
          <w:right w:val="nil"/>
          <w:insideH w:val="nil"/>
          <w:insideV w:val="nil"/>
        </w:tcBorders>
        <w:shd w:val="clear" w:color="auto" w:fill="CECECE" w:themeFill="text1" w:themeFillTint="3F"/>
      </w:tcPr>
    </w:tblStylePr>
  </w:style>
  <w:style w:type="table" w:styleId="Jasnecieniowanieakcent1">
    <w:name w:val="Light Shading Accent 1"/>
    <w:basedOn w:val="Standardowy"/>
    <w:uiPriority w:val="60"/>
    <w:semiHidden/>
    <w:rsid w:val="000F59B8"/>
    <w:pPr>
      <w:spacing w:line="240" w:lineRule="auto"/>
    </w:pPr>
    <w:rPr>
      <w:color w:val="278BA6" w:themeColor="accent1" w:themeShade="BF"/>
    </w:rPr>
    <w:tblPr>
      <w:tblStyleRowBandSize w:val="1"/>
      <w:tblStyleColBandSize w:val="1"/>
      <w:tblBorders>
        <w:top w:val="single" w:sz="8" w:space="0" w:color="41B4D2" w:themeColor="accent1"/>
        <w:bottom w:val="single" w:sz="8" w:space="0" w:color="41B4D2" w:themeColor="accent1"/>
      </w:tblBorders>
    </w:tblPr>
    <w:tblStylePr w:type="firstRow">
      <w:pPr>
        <w:spacing w:before="0" w:after="0" w:line="240" w:lineRule="auto"/>
      </w:pPr>
      <w:rPr>
        <w:b/>
        <w:bCs/>
      </w:rPr>
      <w:tblPr/>
      <w:tcPr>
        <w:tcBorders>
          <w:top w:val="single" w:sz="8" w:space="0" w:color="41B4D2" w:themeColor="accent1"/>
          <w:left w:val="nil"/>
          <w:bottom w:val="single" w:sz="8" w:space="0" w:color="41B4D2" w:themeColor="accent1"/>
          <w:right w:val="nil"/>
          <w:insideH w:val="nil"/>
          <w:insideV w:val="nil"/>
        </w:tcBorders>
      </w:tcPr>
    </w:tblStylePr>
    <w:tblStylePr w:type="lastRow">
      <w:pPr>
        <w:spacing w:before="0" w:after="0" w:line="240" w:lineRule="auto"/>
      </w:pPr>
      <w:rPr>
        <w:b/>
        <w:bCs/>
      </w:rPr>
      <w:tblPr/>
      <w:tcPr>
        <w:tcBorders>
          <w:top w:val="single" w:sz="8" w:space="0" w:color="41B4D2" w:themeColor="accent1"/>
          <w:left w:val="nil"/>
          <w:bottom w:val="single" w:sz="8" w:space="0" w:color="41B4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1" w:themeFillTint="3F"/>
      </w:tcPr>
    </w:tblStylePr>
    <w:tblStylePr w:type="band1Horz">
      <w:tblPr/>
      <w:tcPr>
        <w:tcBorders>
          <w:left w:val="nil"/>
          <w:right w:val="nil"/>
          <w:insideH w:val="nil"/>
          <w:insideV w:val="nil"/>
        </w:tcBorders>
        <w:shd w:val="clear" w:color="auto" w:fill="CFECF3" w:themeFill="accent1" w:themeFillTint="3F"/>
      </w:tcPr>
    </w:tblStylePr>
  </w:style>
  <w:style w:type="table" w:styleId="Jasnalista">
    <w:name w:val="Light List"/>
    <w:basedOn w:val="Standardowy"/>
    <w:uiPriority w:val="61"/>
    <w:semiHidden/>
    <w:rsid w:val="000F59B8"/>
    <w:pPr>
      <w:spacing w:line="240" w:lineRule="auto"/>
    </w:pPr>
    <w:tblPr>
      <w:tblStyleRowBandSize w:val="1"/>
      <w:tblStyleColBandSize w:val="1"/>
      <w:tblBorders>
        <w:top w:val="single" w:sz="8" w:space="0" w:color="3C3C3C" w:themeColor="text1"/>
        <w:left w:val="single" w:sz="8" w:space="0" w:color="3C3C3C" w:themeColor="text1"/>
        <w:bottom w:val="single" w:sz="8" w:space="0" w:color="3C3C3C" w:themeColor="text1"/>
        <w:right w:val="single" w:sz="8" w:space="0" w:color="3C3C3C" w:themeColor="text1"/>
      </w:tblBorders>
    </w:tblPr>
    <w:tblStylePr w:type="firstRow">
      <w:pPr>
        <w:spacing w:before="0" w:after="0" w:line="240" w:lineRule="auto"/>
      </w:pPr>
      <w:rPr>
        <w:b/>
        <w:bCs/>
        <w:color w:val="FFFFFF" w:themeColor="background1"/>
      </w:rPr>
      <w:tblPr/>
      <w:tcPr>
        <w:shd w:val="clear" w:color="auto" w:fill="3C3C3C" w:themeFill="text1"/>
      </w:tcPr>
    </w:tblStylePr>
    <w:tblStylePr w:type="lastRow">
      <w:pPr>
        <w:spacing w:before="0" w:after="0" w:line="240" w:lineRule="auto"/>
      </w:pPr>
      <w:rPr>
        <w:b/>
        <w:bCs/>
      </w:rPr>
      <w:tblPr/>
      <w:tcPr>
        <w:tcBorders>
          <w:top w:val="double" w:sz="6" w:space="0" w:color="3C3C3C" w:themeColor="text1"/>
          <w:left w:val="single" w:sz="8" w:space="0" w:color="3C3C3C" w:themeColor="text1"/>
          <w:bottom w:val="single" w:sz="8" w:space="0" w:color="3C3C3C" w:themeColor="text1"/>
          <w:right w:val="single" w:sz="8" w:space="0" w:color="3C3C3C" w:themeColor="text1"/>
        </w:tcBorders>
      </w:tcPr>
    </w:tblStylePr>
    <w:tblStylePr w:type="firstCol">
      <w:rPr>
        <w:b/>
        <w:bCs/>
      </w:rPr>
    </w:tblStylePr>
    <w:tblStylePr w:type="lastCol">
      <w:rPr>
        <w:b/>
        <w:bCs/>
      </w:rPr>
    </w:tblStylePr>
    <w:tblStylePr w:type="band1Vert">
      <w:tblPr/>
      <w:tcPr>
        <w:tcBorders>
          <w:top w:val="single" w:sz="8" w:space="0" w:color="3C3C3C" w:themeColor="text1"/>
          <w:left w:val="single" w:sz="8" w:space="0" w:color="3C3C3C" w:themeColor="text1"/>
          <w:bottom w:val="single" w:sz="8" w:space="0" w:color="3C3C3C" w:themeColor="text1"/>
          <w:right w:val="single" w:sz="8" w:space="0" w:color="3C3C3C" w:themeColor="text1"/>
        </w:tcBorders>
      </w:tcPr>
    </w:tblStylePr>
    <w:tblStylePr w:type="band1Horz">
      <w:tblPr/>
      <w:tcPr>
        <w:tcBorders>
          <w:top w:val="single" w:sz="8" w:space="0" w:color="3C3C3C" w:themeColor="text1"/>
          <w:left w:val="single" w:sz="8" w:space="0" w:color="3C3C3C" w:themeColor="text1"/>
          <w:bottom w:val="single" w:sz="8" w:space="0" w:color="3C3C3C" w:themeColor="text1"/>
          <w:right w:val="single" w:sz="8" w:space="0" w:color="3C3C3C" w:themeColor="text1"/>
        </w:tcBorders>
      </w:tcPr>
    </w:tblStylePr>
  </w:style>
  <w:style w:type="table" w:styleId="Jasnalistaakcent1">
    <w:name w:val="Light List Accent 1"/>
    <w:basedOn w:val="Standardowy"/>
    <w:uiPriority w:val="61"/>
    <w:semiHidden/>
    <w:rsid w:val="000F59B8"/>
    <w:pPr>
      <w:spacing w:line="240" w:lineRule="auto"/>
    </w:pPr>
    <w:tblPr>
      <w:tblStyleRowBandSize w:val="1"/>
      <w:tblStyleColBandSize w:val="1"/>
      <w:tblBorders>
        <w:top w:val="single" w:sz="8" w:space="0" w:color="41B4D2" w:themeColor="accent1"/>
        <w:left w:val="single" w:sz="8" w:space="0" w:color="41B4D2" w:themeColor="accent1"/>
        <w:bottom w:val="single" w:sz="8" w:space="0" w:color="41B4D2" w:themeColor="accent1"/>
        <w:right w:val="single" w:sz="8" w:space="0" w:color="41B4D2" w:themeColor="accent1"/>
      </w:tblBorders>
    </w:tblPr>
    <w:tblStylePr w:type="firstRow">
      <w:pPr>
        <w:spacing w:before="0" w:after="0" w:line="240" w:lineRule="auto"/>
      </w:pPr>
      <w:rPr>
        <w:b/>
        <w:bCs/>
        <w:color w:val="FFFFFF" w:themeColor="background1"/>
      </w:rPr>
      <w:tblPr/>
      <w:tcPr>
        <w:shd w:val="clear" w:color="auto" w:fill="41B4D2" w:themeFill="accent1"/>
      </w:tcPr>
    </w:tblStylePr>
    <w:tblStylePr w:type="lastRow">
      <w:pPr>
        <w:spacing w:before="0" w:after="0" w:line="240" w:lineRule="auto"/>
      </w:pPr>
      <w:rPr>
        <w:b/>
        <w:bCs/>
      </w:rPr>
      <w:tblPr/>
      <w:tcPr>
        <w:tcBorders>
          <w:top w:val="double" w:sz="6" w:space="0" w:color="41B4D2" w:themeColor="accent1"/>
          <w:left w:val="single" w:sz="8" w:space="0" w:color="41B4D2" w:themeColor="accent1"/>
          <w:bottom w:val="single" w:sz="8" w:space="0" w:color="41B4D2" w:themeColor="accent1"/>
          <w:right w:val="single" w:sz="8" w:space="0" w:color="41B4D2" w:themeColor="accent1"/>
        </w:tcBorders>
      </w:tcPr>
    </w:tblStylePr>
    <w:tblStylePr w:type="firstCol">
      <w:rPr>
        <w:b/>
        <w:bCs/>
      </w:rPr>
    </w:tblStylePr>
    <w:tblStylePr w:type="lastCol">
      <w:rPr>
        <w:b/>
        <w:bCs/>
      </w:rPr>
    </w:tblStylePr>
    <w:tblStylePr w:type="band1Vert">
      <w:tblPr/>
      <w:tcPr>
        <w:tcBorders>
          <w:top w:val="single" w:sz="8" w:space="0" w:color="41B4D2" w:themeColor="accent1"/>
          <w:left w:val="single" w:sz="8" w:space="0" w:color="41B4D2" w:themeColor="accent1"/>
          <w:bottom w:val="single" w:sz="8" w:space="0" w:color="41B4D2" w:themeColor="accent1"/>
          <w:right w:val="single" w:sz="8" w:space="0" w:color="41B4D2" w:themeColor="accent1"/>
        </w:tcBorders>
      </w:tcPr>
    </w:tblStylePr>
    <w:tblStylePr w:type="band1Horz">
      <w:tblPr/>
      <w:tcPr>
        <w:tcBorders>
          <w:top w:val="single" w:sz="8" w:space="0" w:color="41B4D2" w:themeColor="accent1"/>
          <w:left w:val="single" w:sz="8" w:space="0" w:color="41B4D2" w:themeColor="accent1"/>
          <w:bottom w:val="single" w:sz="8" w:space="0" w:color="41B4D2" w:themeColor="accent1"/>
          <w:right w:val="single" w:sz="8" w:space="0" w:color="41B4D2" w:themeColor="accent1"/>
        </w:tcBorders>
      </w:tcPr>
    </w:tblStylePr>
  </w:style>
  <w:style w:type="table" w:customStyle="1" w:styleId="BlanktableWorldline">
    <w:name w:val="Blank table Worldline"/>
    <w:basedOn w:val="Standardowy"/>
    <w:uiPriority w:val="99"/>
    <w:rsid w:val="00180AEB"/>
    <w:tblPr>
      <w:tblCellMar>
        <w:left w:w="0" w:type="dxa"/>
        <w:right w:w="0" w:type="dxa"/>
      </w:tblCellMar>
    </w:tblPr>
  </w:style>
  <w:style w:type="paragraph" w:customStyle="1" w:styleId="FigureWorldline">
    <w:name w:val="Figure Worldline"/>
    <w:basedOn w:val="ZsysbasisWorldline"/>
    <w:next w:val="Legenda"/>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1B4D2"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omylnaczcionkaakapitu"/>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1B4D2"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omylnaczcionkaakapitu"/>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3C3C3C"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3C3C3C"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3C3C3C"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1B4D2"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3C3C3C"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1B4D2"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1B4D2" w:themeColor="accent1"/>
      <w:sz w:val="22"/>
      <w:szCs w:val="18"/>
      <w:lang w:val="en-GB"/>
    </w:rPr>
  </w:style>
  <w:style w:type="table" w:customStyle="1" w:styleId="TableformattedWorldline">
    <w:name w:val="Table formatted Worldline"/>
    <w:basedOn w:val="Standardowy"/>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1B4D2" w:themeFill="accent1"/>
      </w:tcPr>
    </w:tblStylePr>
    <w:tblStylePr w:type="band1Horz">
      <w:tblPr/>
      <w:tcPr>
        <w:tcBorders>
          <w:top w:val="nil"/>
          <w:left w:val="nil"/>
          <w:bottom w:val="single" w:sz="4" w:space="0" w:color="41B4D2" w:themeColor="accent1"/>
          <w:right w:val="nil"/>
          <w:insideH w:val="nil"/>
          <w:insideV w:val="nil"/>
          <w:tl2br w:val="nil"/>
          <w:tr2bl w:val="nil"/>
        </w:tcBorders>
      </w:tcPr>
    </w:tblStylePr>
    <w:tblStylePr w:type="band2Horz">
      <w:tblPr/>
      <w:tcPr>
        <w:tcBorders>
          <w:bottom w:val="single" w:sz="4" w:space="0" w:color="41B4D2" w:themeColor="accent1"/>
        </w:tcBorders>
      </w:tcPr>
    </w:tblStylePr>
  </w:style>
  <w:style w:type="paragraph" w:customStyle="1" w:styleId="TitlewhiteWorldline">
    <w:name w:val="Title white Worldline"/>
    <w:basedOn w:val="ZsysbasisWorldline"/>
    <w:link w:val="TitlewhiteWorldlineChar"/>
    <w:uiPriority w:val="20"/>
    <w:qFormat/>
    <w:rsid w:val="007B4E79"/>
    <w:pPr>
      <w:spacing w:line="642" w:lineRule="exact"/>
    </w:pPr>
    <w:rPr>
      <w:rFonts w:ascii="Arial Black" w:hAnsi="Arial Black" w:cs="Arial"/>
      <w:caps/>
      <w:color w:val="FFFFFF" w:themeColor="background1"/>
      <w:sz w:val="54"/>
      <w:szCs w:val="20"/>
    </w:rPr>
  </w:style>
  <w:style w:type="character" w:customStyle="1" w:styleId="TitlewhiteWorldlineChar">
    <w:name w:val="Title white Worldline Char"/>
    <w:basedOn w:val="ZsysbasisWorldlineChar"/>
    <w:link w:val="TitlewhiteWorldline"/>
    <w:uiPriority w:val="4"/>
    <w:rsid w:val="007B4E79"/>
    <w:rPr>
      <w:rFonts w:ascii="Arial Black" w:hAnsi="Arial Black" w:cs="Arial"/>
      <w:caps/>
      <w:color w:val="FFFFFF" w:themeColor="background1"/>
      <w:sz w:val="54"/>
      <w:szCs w:val="20"/>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1B4D2"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1B4D2" w:themeColor="accent1"/>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customStyle="1" w:styleId="GridTable1Light-Accent11">
    <w:name w:val="Grid Table 1 Light - Accent 11"/>
    <w:basedOn w:val="Standardowy"/>
    <w:uiPriority w:val="46"/>
    <w:semiHidden/>
    <w:rsid w:val="00101CC4"/>
    <w:pPr>
      <w:spacing w:line="240" w:lineRule="auto"/>
    </w:pPr>
    <w:tblPr>
      <w:tblStyleRowBandSize w:val="1"/>
      <w:tblStyleColBandSize w:val="1"/>
      <w:tblBorders>
        <w:top w:val="single" w:sz="4" w:space="0" w:color="B3E0ED" w:themeColor="accent1" w:themeTint="66"/>
        <w:left w:val="single" w:sz="4" w:space="0" w:color="B3E0ED" w:themeColor="accent1" w:themeTint="66"/>
        <w:bottom w:val="single" w:sz="4" w:space="0" w:color="B3E0ED" w:themeColor="accent1" w:themeTint="66"/>
        <w:right w:val="single" w:sz="4" w:space="0" w:color="B3E0ED" w:themeColor="accent1" w:themeTint="66"/>
        <w:insideH w:val="single" w:sz="4" w:space="0" w:color="B3E0ED" w:themeColor="accent1" w:themeTint="66"/>
        <w:insideV w:val="single" w:sz="4" w:space="0" w:color="B3E0ED" w:themeColor="accent1" w:themeTint="66"/>
      </w:tblBorders>
    </w:tblPr>
    <w:tblStylePr w:type="firstRow">
      <w:rPr>
        <w:b/>
        <w:bCs/>
      </w:rPr>
      <w:tblPr/>
      <w:tcPr>
        <w:tcBorders>
          <w:bottom w:val="single" w:sz="12" w:space="0" w:color="8DD1E4" w:themeColor="accent1" w:themeTint="99"/>
        </w:tcBorders>
      </w:tcPr>
    </w:tblStylePr>
    <w:tblStylePr w:type="lastRow">
      <w:rPr>
        <w:b/>
        <w:bCs/>
      </w:rPr>
      <w:tblPr/>
      <w:tcPr>
        <w:tcBorders>
          <w:top w:val="double" w:sz="2" w:space="0" w:color="8DD1E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semiHidden/>
    <w:rsid w:val="00101CC4"/>
    <w:pPr>
      <w:spacing w:line="240" w:lineRule="auto"/>
    </w:pPr>
    <w:tblPr>
      <w:tblStyleRowBandSize w:val="1"/>
      <w:tblStyleColBandSize w:val="1"/>
      <w:tblBorders>
        <w:top w:val="single" w:sz="4" w:space="0" w:color="EFB7D0" w:themeColor="accent2" w:themeTint="66"/>
        <w:left w:val="single" w:sz="4" w:space="0" w:color="EFB7D0" w:themeColor="accent2" w:themeTint="66"/>
        <w:bottom w:val="single" w:sz="4" w:space="0" w:color="EFB7D0" w:themeColor="accent2" w:themeTint="66"/>
        <w:right w:val="single" w:sz="4" w:space="0" w:color="EFB7D0" w:themeColor="accent2" w:themeTint="66"/>
        <w:insideH w:val="single" w:sz="4" w:space="0" w:color="EFB7D0" w:themeColor="accent2" w:themeTint="66"/>
        <w:insideV w:val="single" w:sz="4" w:space="0" w:color="EFB7D0" w:themeColor="accent2" w:themeTint="66"/>
      </w:tblBorders>
    </w:tblPr>
    <w:tblStylePr w:type="firstRow">
      <w:rPr>
        <w:b/>
        <w:bCs/>
      </w:rPr>
      <w:tblPr/>
      <w:tcPr>
        <w:tcBorders>
          <w:bottom w:val="single" w:sz="12" w:space="0" w:color="E793B9" w:themeColor="accent2" w:themeTint="99"/>
        </w:tcBorders>
      </w:tcPr>
    </w:tblStylePr>
    <w:tblStylePr w:type="lastRow">
      <w:rPr>
        <w:b/>
        <w:bCs/>
      </w:rPr>
      <w:tblPr/>
      <w:tcPr>
        <w:tcBorders>
          <w:top w:val="double" w:sz="2" w:space="0" w:color="E793B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semiHidden/>
    <w:rsid w:val="00101CC4"/>
    <w:pPr>
      <w:spacing w:line="240" w:lineRule="auto"/>
    </w:pPr>
    <w:tblPr>
      <w:tblStyleRowBandSize w:val="1"/>
      <w:tblStyleColBandSize w:val="1"/>
      <w:tblBorders>
        <w:top w:val="single" w:sz="4" w:space="0" w:color="BFD0D9" w:themeColor="accent3" w:themeTint="66"/>
        <w:left w:val="single" w:sz="4" w:space="0" w:color="BFD0D9" w:themeColor="accent3" w:themeTint="66"/>
        <w:bottom w:val="single" w:sz="4" w:space="0" w:color="BFD0D9" w:themeColor="accent3" w:themeTint="66"/>
        <w:right w:val="single" w:sz="4" w:space="0" w:color="BFD0D9" w:themeColor="accent3" w:themeTint="66"/>
        <w:insideH w:val="single" w:sz="4" w:space="0" w:color="BFD0D9" w:themeColor="accent3" w:themeTint="66"/>
        <w:insideV w:val="single" w:sz="4" w:space="0" w:color="BFD0D9" w:themeColor="accent3" w:themeTint="66"/>
      </w:tblBorders>
    </w:tblPr>
    <w:tblStylePr w:type="firstRow">
      <w:rPr>
        <w:b/>
        <w:bCs/>
      </w:rPr>
      <w:tblPr/>
      <w:tcPr>
        <w:tcBorders>
          <w:bottom w:val="single" w:sz="12" w:space="0" w:color="9FB9C6" w:themeColor="accent3" w:themeTint="99"/>
        </w:tcBorders>
      </w:tcPr>
    </w:tblStylePr>
    <w:tblStylePr w:type="lastRow">
      <w:rPr>
        <w:b/>
        <w:bCs/>
      </w:rPr>
      <w:tblPr/>
      <w:tcPr>
        <w:tcBorders>
          <w:top w:val="double" w:sz="2" w:space="0" w:color="9FB9C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semiHidden/>
    <w:rsid w:val="00101CC4"/>
    <w:pPr>
      <w:spacing w:line="240" w:lineRule="auto"/>
    </w:pPr>
    <w:tblPr>
      <w:tblStyleRowBandSize w:val="1"/>
      <w:tblStyleColBandSize w:val="1"/>
      <w:tblBorders>
        <w:top w:val="single" w:sz="4" w:space="0" w:color="B4E2DB" w:themeColor="accent4" w:themeTint="66"/>
        <w:left w:val="single" w:sz="4" w:space="0" w:color="B4E2DB" w:themeColor="accent4" w:themeTint="66"/>
        <w:bottom w:val="single" w:sz="4" w:space="0" w:color="B4E2DB" w:themeColor="accent4" w:themeTint="66"/>
        <w:right w:val="single" w:sz="4" w:space="0" w:color="B4E2DB" w:themeColor="accent4" w:themeTint="66"/>
        <w:insideH w:val="single" w:sz="4" w:space="0" w:color="B4E2DB" w:themeColor="accent4" w:themeTint="66"/>
        <w:insideV w:val="single" w:sz="4" w:space="0" w:color="B4E2DB" w:themeColor="accent4" w:themeTint="66"/>
      </w:tblBorders>
    </w:tblPr>
    <w:tblStylePr w:type="firstRow">
      <w:rPr>
        <w:b/>
        <w:bCs/>
      </w:rPr>
      <w:tblPr/>
      <w:tcPr>
        <w:tcBorders>
          <w:bottom w:val="single" w:sz="12" w:space="0" w:color="8FD4C9" w:themeColor="accent4" w:themeTint="99"/>
        </w:tcBorders>
      </w:tcPr>
    </w:tblStylePr>
    <w:tblStylePr w:type="lastRow">
      <w:rPr>
        <w:b/>
        <w:bCs/>
      </w:rPr>
      <w:tblPr/>
      <w:tcPr>
        <w:tcBorders>
          <w:top w:val="double" w:sz="2" w:space="0" w:color="8FD4C9"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semiHidden/>
    <w:rsid w:val="00101CC4"/>
    <w:pPr>
      <w:spacing w:line="240" w:lineRule="auto"/>
    </w:pPr>
    <w:tblPr>
      <w:tblStyleRowBandSize w:val="1"/>
      <w:tblStyleColBandSize w:val="1"/>
      <w:tblBorders>
        <w:top w:val="single" w:sz="4" w:space="0" w:color="B1B1B1" w:themeColor="accent5" w:themeTint="66"/>
        <w:left w:val="single" w:sz="4" w:space="0" w:color="B1B1B1" w:themeColor="accent5" w:themeTint="66"/>
        <w:bottom w:val="single" w:sz="4" w:space="0" w:color="B1B1B1" w:themeColor="accent5" w:themeTint="66"/>
        <w:right w:val="single" w:sz="4" w:space="0" w:color="B1B1B1" w:themeColor="accent5" w:themeTint="66"/>
        <w:insideH w:val="single" w:sz="4" w:space="0" w:color="B1B1B1" w:themeColor="accent5" w:themeTint="66"/>
        <w:insideV w:val="single" w:sz="4" w:space="0" w:color="B1B1B1" w:themeColor="accent5" w:themeTint="66"/>
      </w:tblBorders>
    </w:tblPr>
    <w:tblStylePr w:type="firstRow">
      <w:rPr>
        <w:b/>
        <w:bCs/>
      </w:rPr>
      <w:tblPr/>
      <w:tcPr>
        <w:tcBorders>
          <w:bottom w:val="single" w:sz="12" w:space="0" w:color="8A8A8A" w:themeColor="accent5" w:themeTint="99"/>
        </w:tcBorders>
      </w:tcPr>
    </w:tblStylePr>
    <w:tblStylePr w:type="lastRow">
      <w:rPr>
        <w:b/>
        <w:bCs/>
      </w:rPr>
      <w:tblPr/>
      <w:tcPr>
        <w:tcBorders>
          <w:top w:val="double" w:sz="2" w:space="0" w:color="8A8A8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semiHidden/>
    <w:rsid w:val="00101CC4"/>
    <w:pPr>
      <w:spacing w:line="240" w:lineRule="auto"/>
    </w:pPr>
    <w:tblPr>
      <w:tblStyleRowBandSize w:val="1"/>
      <w:tblStyleColBandSize w:val="1"/>
      <w:tblBorders>
        <w:top w:val="single" w:sz="4" w:space="0" w:color="FBDECD" w:themeColor="accent6" w:themeTint="66"/>
        <w:left w:val="single" w:sz="4" w:space="0" w:color="FBDECD" w:themeColor="accent6" w:themeTint="66"/>
        <w:bottom w:val="single" w:sz="4" w:space="0" w:color="FBDECD" w:themeColor="accent6" w:themeTint="66"/>
        <w:right w:val="single" w:sz="4" w:space="0" w:color="FBDECD" w:themeColor="accent6" w:themeTint="66"/>
        <w:insideH w:val="single" w:sz="4" w:space="0" w:color="FBDECD" w:themeColor="accent6" w:themeTint="66"/>
        <w:insideV w:val="single" w:sz="4" w:space="0" w:color="FBDECD" w:themeColor="accent6" w:themeTint="66"/>
      </w:tblBorders>
    </w:tblPr>
    <w:tblStylePr w:type="firstRow">
      <w:rPr>
        <w:b/>
        <w:bCs/>
      </w:rPr>
      <w:tblPr/>
      <w:tcPr>
        <w:tcBorders>
          <w:bottom w:val="single" w:sz="12" w:space="0" w:color="F9CEB4" w:themeColor="accent6" w:themeTint="99"/>
        </w:tcBorders>
      </w:tcPr>
    </w:tblStylePr>
    <w:tblStylePr w:type="lastRow">
      <w:rPr>
        <w:b/>
        <w:bCs/>
      </w:rPr>
      <w:tblPr/>
      <w:tcPr>
        <w:tcBorders>
          <w:top w:val="double" w:sz="2" w:space="0" w:color="F9CEB4" w:themeColor="accent6" w:themeTint="99"/>
        </w:tcBorders>
      </w:tcPr>
    </w:tblStylePr>
    <w:tblStylePr w:type="firstCol">
      <w:rPr>
        <w:b/>
        <w:bCs/>
      </w:rPr>
    </w:tblStylePr>
    <w:tblStylePr w:type="lastCol">
      <w:rPr>
        <w:b/>
        <w:bCs/>
      </w:rPr>
    </w:tblStylePr>
  </w:style>
  <w:style w:type="table" w:customStyle="1" w:styleId="GridTable21">
    <w:name w:val="Grid Table 21"/>
    <w:basedOn w:val="Standardowy"/>
    <w:uiPriority w:val="47"/>
    <w:semiHidden/>
    <w:rsid w:val="00101CC4"/>
    <w:pPr>
      <w:spacing w:line="240" w:lineRule="auto"/>
    </w:pPr>
    <w:tblPr>
      <w:tblStyleRowBandSize w:val="1"/>
      <w:tblStyleColBandSize w:val="1"/>
      <w:tblBorders>
        <w:top w:val="single" w:sz="2" w:space="0" w:color="8A8A8A" w:themeColor="text1" w:themeTint="99"/>
        <w:bottom w:val="single" w:sz="2" w:space="0" w:color="8A8A8A" w:themeColor="text1" w:themeTint="99"/>
        <w:insideH w:val="single" w:sz="2" w:space="0" w:color="8A8A8A" w:themeColor="text1" w:themeTint="99"/>
        <w:insideV w:val="single" w:sz="2" w:space="0" w:color="8A8A8A" w:themeColor="text1" w:themeTint="99"/>
      </w:tblBorders>
    </w:tblPr>
    <w:tblStylePr w:type="firstRow">
      <w:rPr>
        <w:b/>
        <w:bCs/>
      </w:rPr>
      <w:tblPr/>
      <w:tcPr>
        <w:tcBorders>
          <w:top w:val="nil"/>
          <w:bottom w:val="single" w:sz="12" w:space="0" w:color="8A8A8A" w:themeColor="text1" w:themeTint="99"/>
          <w:insideH w:val="nil"/>
          <w:insideV w:val="nil"/>
        </w:tcBorders>
        <w:shd w:val="clear" w:color="auto" w:fill="FFFFFF" w:themeFill="background1"/>
      </w:tcPr>
    </w:tblStylePr>
    <w:tblStylePr w:type="lastRow">
      <w:rPr>
        <w:b/>
        <w:bCs/>
      </w:rPr>
      <w:tblPr/>
      <w:tcPr>
        <w:tcBorders>
          <w:top w:val="double" w:sz="2" w:space="0" w:color="8A8A8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2-Accent11">
    <w:name w:val="Grid Table 2 - Accent 11"/>
    <w:basedOn w:val="Standardowy"/>
    <w:uiPriority w:val="47"/>
    <w:semiHidden/>
    <w:rsid w:val="00101CC4"/>
    <w:pPr>
      <w:spacing w:line="240" w:lineRule="auto"/>
    </w:pPr>
    <w:tblPr>
      <w:tblStyleRowBandSize w:val="1"/>
      <w:tblStyleColBandSize w:val="1"/>
      <w:tblBorders>
        <w:top w:val="single" w:sz="2" w:space="0" w:color="8DD1E4" w:themeColor="accent1" w:themeTint="99"/>
        <w:bottom w:val="single" w:sz="2" w:space="0" w:color="8DD1E4" w:themeColor="accent1" w:themeTint="99"/>
        <w:insideH w:val="single" w:sz="2" w:space="0" w:color="8DD1E4" w:themeColor="accent1" w:themeTint="99"/>
        <w:insideV w:val="single" w:sz="2" w:space="0" w:color="8DD1E4" w:themeColor="accent1" w:themeTint="99"/>
      </w:tblBorders>
    </w:tblPr>
    <w:tblStylePr w:type="firstRow">
      <w:rPr>
        <w:b/>
        <w:bCs/>
      </w:rPr>
      <w:tblPr/>
      <w:tcPr>
        <w:tcBorders>
          <w:top w:val="nil"/>
          <w:bottom w:val="single" w:sz="12" w:space="0" w:color="8DD1E4" w:themeColor="accent1" w:themeTint="99"/>
          <w:insideH w:val="nil"/>
          <w:insideV w:val="nil"/>
        </w:tcBorders>
        <w:shd w:val="clear" w:color="auto" w:fill="FFFFFF" w:themeFill="background1"/>
      </w:tcPr>
    </w:tblStylePr>
    <w:tblStylePr w:type="lastRow">
      <w:rPr>
        <w:b/>
        <w:bCs/>
      </w:rPr>
      <w:tblPr/>
      <w:tcPr>
        <w:tcBorders>
          <w:top w:val="double" w:sz="2" w:space="0" w:color="8DD1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customStyle="1" w:styleId="GridTable2-Accent21">
    <w:name w:val="Grid Table 2 - Accent 21"/>
    <w:basedOn w:val="Standardowy"/>
    <w:uiPriority w:val="47"/>
    <w:semiHidden/>
    <w:rsid w:val="00101CC4"/>
    <w:pPr>
      <w:spacing w:line="240" w:lineRule="auto"/>
    </w:pPr>
    <w:tblPr>
      <w:tblStyleRowBandSize w:val="1"/>
      <w:tblStyleColBandSize w:val="1"/>
      <w:tblBorders>
        <w:top w:val="single" w:sz="2" w:space="0" w:color="E793B9" w:themeColor="accent2" w:themeTint="99"/>
        <w:bottom w:val="single" w:sz="2" w:space="0" w:color="E793B9" w:themeColor="accent2" w:themeTint="99"/>
        <w:insideH w:val="single" w:sz="2" w:space="0" w:color="E793B9" w:themeColor="accent2" w:themeTint="99"/>
        <w:insideV w:val="single" w:sz="2" w:space="0" w:color="E793B9" w:themeColor="accent2" w:themeTint="99"/>
      </w:tblBorders>
    </w:tblPr>
    <w:tblStylePr w:type="firstRow">
      <w:rPr>
        <w:b/>
        <w:bCs/>
      </w:rPr>
      <w:tblPr/>
      <w:tcPr>
        <w:tcBorders>
          <w:top w:val="nil"/>
          <w:bottom w:val="single" w:sz="12" w:space="0" w:color="E793B9" w:themeColor="accent2" w:themeTint="99"/>
          <w:insideH w:val="nil"/>
          <w:insideV w:val="nil"/>
        </w:tcBorders>
        <w:shd w:val="clear" w:color="auto" w:fill="FFFFFF" w:themeFill="background1"/>
      </w:tcPr>
    </w:tblStylePr>
    <w:tblStylePr w:type="lastRow">
      <w:rPr>
        <w:b/>
        <w:bCs/>
      </w:rPr>
      <w:tblPr/>
      <w:tcPr>
        <w:tcBorders>
          <w:top w:val="double" w:sz="2" w:space="0" w:color="E793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BE7" w:themeFill="accent2" w:themeFillTint="33"/>
      </w:tcPr>
    </w:tblStylePr>
    <w:tblStylePr w:type="band1Horz">
      <w:tblPr/>
      <w:tcPr>
        <w:shd w:val="clear" w:color="auto" w:fill="F7DBE7" w:themeFill="accent2" w:themeFillTint="33"/>
      </w:tcPr>
    </w:tblStylePr>
  </w:style>
  <w:style w:type="table" w:customStyle="1" w:styleId="GridTable2-Accent31">
    <w:name w:val="Grid Table 2 - Accent 31"/>
    <w:basedOn w:val="Standardowy"/>
    <w:uiPriority w:val="47"/>
    <w:semiHidden/>
    <w:rsid w:val="00101CC4"/>
    <w:pPr>
      <w:spacing w:line="240" w:lineRule="auto"/>
    </w:pPr>
    <w:tblPr>
      <w:tblStyleRowBandSize w:val="1"/>
      <w:tblStyleColBandSize w:val="1"/>
      <w:tblBorders>
        <w:top w:val="single" w:sz="2" w:space="0" w:color="9FB9C6" w:themeColor="accent3" w:themeTint="99"/>
        <w:bottom w:val="single" w:sz="2" w:space="0" w:color="9FB9C6" w:themeColor="accent3" w:themeTint="99"/>
        <w:insideH w:val="single" w:sz="2" w:space="0" w:color="9FB9C6" w:themeColor="accent3" w:themeTint="99"/>
        <w:insideV w:val="single" w:sz="2" w:space="0" w:color="9FB9C6" w:themeColor="accent3" w:themeTint="99"/>
      </w:tblBorders>
    </w:tblPr>
    <w:tblStylePr w:type="firstRow">
      <w:rPr>
        <w:b/>
        <w:bCs/>
      </w:rPr>
      <w:tblPr/>
      <w:tcPr>
        <w:tcBorders>
          <w:top w:val="nil"/>
          <w:bottom w:val="single" w:sz="12" w:space="0" w:color="9FB9C6" w:themeColor="accent3" w:themeTint="99"/>
          <w:insideH w:val="nil"/>
          <w:insideV w:val="nil"/>
        </w:tcBorders>
        <w:shd w:val="clear" w:color="auto" w:fill="FFFFFF" w:themeFill="background1"/>
      </w:tcPr>
    </w:tblStylePr>
    <w:tblStylePr w:type="lastRow">
      <w:rPr>
        <w:b/>
        <w:bCs/>
      </w:rPr>
      <w:tblPr/>
      <w:tcPr>
        <w:tcBorders>
          <w:top w:val="double" w:sz="2" w:space="0" w:color="9FB9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EC" w:themeFill="accent3" w:themeFillTint="33"/>
      </w:tcPr>
    </w:tblStylePr>
    <w:tblStylePr w:type="band1Horz">
      <w:tblPr/>
      <w:tcPr>
        <w:shd w:val="clear" w:color="auto" w:fill="DFE7EC" w:themeFill="accent3" w:themeFillTint="33"/>
      </w:tcPr>
    </w:tblStylePr>
  </w:style>
  <w:style w:type="table" w:customStyle="1" w:styleId="GridTable2-Accent41">
    <w:name w:val="Grid Table 2 - Accent 41"/>
    <w:basedOn w:val="Standardowy"/>
    <w:uiPriority w:val="47"/>
    <w:semiHidden/>
    <w:rsid w:val="00101CC4"/>
    <w:pPr>
      <w:spacing w:line="240" w:lineRule="auto"/>
    </w:pPr>
    <w:tblPr>
      <w:tblStyleRowBandSize w:val="1"/>
      <w:tblStyleColBandSize w:val="1"/>
      <w:tblBorders>
        <w:top w:val="single" w:sz="2" w:space="0" w:color="8FD4C9" w:themeColor="accent4" w:themeTint="99"/>
        <w:bottom w:val="single" w:sz="2" w:space="0" w:color="8FD4C9" w:themeColor="accent4" w:themeTint="99"/>
        <w:insideH w:val="single" w:sz="2" w:space="0" w:color="8FD4C9" w:themeColor="accent4" w:themeTint="99"/>
        <w:insideV w:val="single" w:sz="2" w:space="0" w:color="8FD4C9" w:themeColor="accent4" w:themeTint="99"/>
      </w:tblBorders>
    </w:tblPr>
    <w:tblStylePr w:type="firstRow">
      <w:rPr>
        <w:b/>
        <w:bCs/>
      </w:rPr>
      <w:tblPr/>
      <w:tcPr>
        <w:tcBorders>
          <w:top w:val="nil"/>
          <w:bottom w:val="single" w:sz="12" w:space="0" w:color="8FD4C9" w:themeColor="accent4" w:themeTint="99"/>
          <w:insideH w:val="nil"/>
          <w:insideV w:val="nil"/>
        </w:tcBorders>
        <w:shd w:val="clear" w:color="auto" w:fill="FFFFFF" w:themeFill="background1"/>
      </w:tcPr>
    </w:tblStylePr>
    <w:tblStylePr w:type="lastRow">
      <w:rPr>
        <w:b/>
        <w:bCs/>
      </w:rPr>
      <w:tblPr/>
      <w:tcPr>
        <w:tcBorders>
          <w:top w:val="double" w:sz="2" w:space="0" w:color="8FD4C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1ED" w:themeFill="accent4" w:themeFillTint="33"/>
      </w:tcPr>
    </w:tblStylePr>
    <w:tblStylePr w:type="band1Horz">
      <w:tblPr/>
      <w:tcPr>
        <w:shd w:val="clear" w:color="auto" w:fill="D9F1ED" w:themeFill="accent4" w:themeFillTint="33"/>
      </w:tcPr>
    </w:tblStylePr>
  </w:style>
  <w:style w:type="table" w:customStyle="1" w:styleId="GridTable2-Accent51">
    <w:name w:val="Grid Table 2 - Accent 51"/>
    <w:basedOn w:val="Standardowy"/>
    <w:uiPriority w:val="47"/>
    <w:semiHidden/>
    <w:rsid w:val="00101CC4"/>
    <w:pPr>
      <w:spacing w:line="240" w:lineRule="auto"/>
    </w:pPr>
    <w:tblPr>
      <w:tblStyleRowBandSize w:val="1"/>
      <w:tblStyleColBandSize w:val="1"/>
      <w:tblBorders>
        <w:top w:val="single" w:sz="2" w:space="0" w:color="8A8A8A" w:themeColor="accent5" w:themeTint="99"/>
        <w:bottom w:val="single" w:sz="2" w:space="0" w:color="8A8A8A" w:themeColor="accent5" w:themeTint="99"/>
        <w:insideH w:val="single" w:sz="2" w:space="0" w:color="8A8A8A" w:themeColor="accent5" w:themeTint="99"/>
        <w:insideV w:val="single" w:sz="2" w:space="0" w:color="8A8A8A" w:themeColor="accent5" w:themeTint="99"/>
      </w:tblBorders>
    </w:tblPr>
    <w:tblStylePr w:type="firstRow">
      <w:rPr>
        <w:b/>
        <w:bCs/>
      </w:rPr>
      <w:tblPr/>
      <w:tcPr>
        <w:tcBorders>
          <w:top w:val="nil"/>
          <w:bottom w:val="single" w:sz="12" w:space="0" w:color="8A8A8A" w:themeColor="accent5" w:themeTint="99"/>
          <w:insideH w:val="nil"/>
          <w:insideV w:val="nil"/>
        </w:tcBorders>
        <w:shd w:val="clear" w:color="auto" w:fill="FFFFFF" w:themeFill="background1"/>
      </w:tcPr>
    </w:tblStylePr>
    <w:tblStylePr w:type="lastRow">
      <w:rPr>
        <w:b/>
        <w:bCs/>
      </w:rPr>
      <w:tblPr/>
      <w:tcPr>
        <w:tcBorders>
          <w:top w:val="double" w:sz="2" w:space="0" w:color="8A8A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5" w:themeFillTint="33"/>
      </w:tcPr>
    </w:tblStylePr>
    <w:tblStylePr w:type="band1Horz">
      <w:tblPr/>
      <w:tcPr>
        <w:shd w:val="clear" w:color="auto" w:fill="D8D8D8" w:themeFill="accent5" w:themeFillTint="33"/>
      </w:tcPr>
    </w:tblStylePr>
  </w:style>
  <w:style w:type="table" w:customStyle="1" w:styleId="GridTable2-Accent61">
    <w:name w:val="Grid Table 2 - Accent 61"/>
    <w:basedOn w:val="Standardowy"/>
    <w:uiPriority w:val="47"/>
    <w:semiHidden/>
    <w:rsid w:val="00101CC4"/>
    <w:pPr>
      <w:spacing w:line="240" w:lineRule="auto"/>
    </w:pPr>
    <w:tblPr>
      <w:tblStyleRowBandSize w:val="1"/>
      <w:tblStyleColBandSize w:val="1"/>
      <w:tblBorders>
        <w:top w:val="single" w:sz="2" w:space="0" w:color="F9CEB4" w:themeColor="accent6" w:themeTint="99"/>
        <w:bottom w:val="single" w:sz="2" w:space="0" w:color="F9CEB4" w:themeColor="accent6" w:themeTint="99"/>
        <w:insideH w:val="single" w:sz="2" w:space="0" w:color="F9CEB4" w:themeColor="accent6" w:themeTint="99"/>
        <w:insideV w:val="single" w:sz="2" w:space="0" w:color="F9CEB4" w:themeColor="accent6" w:themeTint="99"/>
      </w:tblBorders>
    </w:tblPr>
    <w:tblStylePr w:type="firstRow">
      <w:rPr>
        <w:b/>
        <w:bCs/>
      </w:rPr>
      <w:tblPr/>
      <w:tcPr>
        <w:tcBorders>
          <w:top w:val="nil"/>
          <w:bottom w:val="single" w:sz="12" w:space="0" w:color="F9CEB4" w:themeColor="accent6" w:themeTint="99"/>
          <w:insideH w:val="nil"/>
          <w:insideV w:val="nil"/>
        </w:tcBorders>
        <w:shd w:val="clear" w:color="auto" w:fill="FFFFFF" w:themeFill="background1"/>
      </w:tcPr>
    </w:tblStylePr>
    <w:tblStylePr w:type="lastRow">
      <w:rPr>
        <w:b/>
        <w:bCs/>
      </w:rPr>
      <w:tblPr/>
      <w:tcPr>
        <w:tcBorders>
          <w:top w:val="double" w:sz="2" w:space="0" w:color="F9CE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EE6" w:themeFill="accent6" w:themeFillTint="33"/>
      </w:tcPr>
    </w:tblStylePr>
    <w:tblStylePr w:type="band1Horz">
      <w:tblPr/>
      <w:tcPr>
        <w:shd w:val="clear" w:color="auto" w:fill="FDEEE6" w:themeFill="accent6" w:themeFillTint="33"/>
      </w:tcPr>
    </w:tblStylePr>
  </w:style>
  <w:style w:type="table" w:customStyle="1" w:styleId="GridTable31">
    <w:name w:val="Grid Table 31"/>
    <w:basedOn w:val="Standardowy"/>
    <w:uiPriority w:val="48"/>
    <w:semiHidden/>
    <w:rsid w:val="00101CC4"/>
    <w:pPr>
      <w:spacing w:line="240" w:lineRule="auto"/>
    </w:pPr>
    <w:tblPr>
      <w:tblStyleRowBandSize w:val="1"/>
      <w:tblStyleColBandSize w:val="1"/>
      <w:tblBorders>
        <w:top w:val="single" w:sz="4" w:space="0" w:color="8A8A8A" w:themeColor="text1" w:themeTint="99"/>
        <w:left w:val="single" w:sz="4" w:space="0" w:color="8A8A8A" w:themeColor="text1" w:themeTint="99"/>
        <w:bottom w:val="single" w:sz="4" w:space="0" w:color="8A8A8A" w:themeColor="text1" w:themeTint="99"/>
        <w:right w:val="single" w:sz="4" w:space="0" w:color="8A8A8A" w:themeColor="text1" w:themeTint="99"/>
        <w:insideH w:val="single" w:sz="4" w:space="0" w:color="8A8A8A" w:themeColor="text1" w:themeTint="99"/>
        <w:insideV w:val="single" w:sz="4" w:space="0" w:color="8A8A8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A8A8A" w:themeColor="text1" w:themeTint="99"/>
        </w:tcBorders>
      </w:tcPr>
    </w:tblStylePr>
    <w:tblStylePr w:type="nwCell">
      <w:tblPr/>
      <w:tcPr>
        <w:tcBorders>
          <w:bottom w:val="single" w:sz="4" w:space="0" w:color="8A8A8A" w:themeColor="text1" w:themeTint="99"/>
        </w:tcBorders>
      </w:tcPr>
    </w:tblStylePr>
    <w:tblStylePr w:type="seCell">
      <w:tblPr/>
      <w:tcPr>
        <w:tcBorders>
          <w:top w:val="single" w:sz="4" w:space="0" w:color="8A8A8A" w:themeColor="text1" w:themeTint="99"/>
        </w:tcBorders>
      </w:tcPr>
    </w:tblStylePr>
    <w:tblStylePr w:type="swCell">
      <w:tblPr/>
      <w:tcPr>
        <w:tcBorders>
          <w:top w:val="single" w:sz="4" w:space="0" w:color="8A8A8A" w:themeColor="text1" w:themeTint="99"/>
        </w:tcBorders>
      </w:tcPr>
    </w:tblStylePr>
  </w:style>
  <w:style w:type="table" w:customStyle="1" w:styleId="GridTable3-Accent11">
    <w:name w:val="Grid Table 3 - Accent 11"/>
    <w:basedOn w:val="Standardowy"/>
    <w:uiPriority w:val="48"/>
    <w:semiHidden/>
    <w:rsid w:val="00101CC4"/>
    <w:pPr>
      <w:spacing w:line="240" w:lineRule="auto"/>
    </w:pPr>
    <w:tblPr>
      <w:tblStyleRowBandSize w:val="1"/>
      <w:tblStyleColBandSize w:val="1"/>
      <w:tblBorders>
        <w:top w:val="single" w:sz="4" w:space="0" w:color="8DD1E4" w:themeColor="accent1" w:themeTint="99"/>
        <w:left w:val="single" w:sz="4" w:space="0" w:color="8DD1E4" w:themeColor="accent1" w:themeTint="99"/>
        <w:bottom w:val="single" w:sz="4" w:space="0" w:color="8DD1E4" w:themeColor="accent1" w:themeTint="99"/>
        <w:right w:val="single" w:sz="4" w:space="0" w:color="8DD1E4" w:themeColor="accent1" w:themeTint="99"/>
        <w:insideH w:val="single" w:sz="4" w:space="0" w:color="8DD1E4" w:themeColor="accent1" w:themeTint="99"/>
        <w:insideV w:val="single" w:sz="4" w:space="0" w:color="8DD1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1" w:themeFillTint="33"/>
      </w:tcPr>
    </w:tblStylePr>
    <w:tblStylePr w:type="band1Horz">
      <w:tblPr/>
      <w:tcPr>
        <w:shd w:val="clear" w:color="auto" w:fill="D9EFF6" w:themeFill="accent1" w:themeFillTint="33"/>
      </w:tcPr>
    </w:tblStylePr>
    <w:tblStylePr w:type="neCell">
      <w:tblPr/>
      <w:tcPr>
        <w:tcBorders>
          <w:bottom w:val="single" w:sz="4" w:space="0" w:color="8DD1E4" w:themeColor="accent1" w:themeTint="99"/>
        </w:tcBorders>
      </w:tcPr>
    </w:tblStylePr>
    <w:tblStylePr w:type="nwCell">
      <w:tblPr/>
      <w:tcPr>
        <w:tcBorders>
          <w:bottom w:val="single" w:sz="4" w:space="0" w:color="8DD1E4" w:themeColor="accent1" w:themeTint="99"/>
        </w:tcBorders>
      </w:tcPr>
    </w:tblStylePr>
    <w:tblStylePr w:type="seCell">
      <w:tblPr/>
      <w:tcPr>
        <w:tcBorders>
          <w:top w:val="single" w:sz="4" w:space="0" w:color="8DD1E4" w:themeColor="accent1" w:themeTint="99"/>
        </w:tcBorders>
      </w:tcPr>
    </w:tblStylePr>
    <w:tblStylePr w:type="swCell">
      <w:tblPr/>
      <w:tcPr>
        <w:tcBorders>
          <w:top w:val="single" w:sz="4" w:space="0" w:color="8DD1E4" w:themeColor="accent1" w:themeTint="99"/>
        </w:tcBorders>
      </w:tcPr>
    </w:tblStylePr>
  </w:style>
  <w:style w:type="table" w:customStyle="1" w:styleId="GridTable3-Accent21">
    <w:name w:val="Grid Table 3 - Accent 21"/>
    <w:basedOn w:val="Standardowy"/>
    <w:uiPriority w:val="48"/>
    <w:semiHidden/>
    <w:rsid w:val="00101CC4"/>
    <w:pPr>
      <w:spacing w:line="240" w:lineRule="auto"/>
    </w:pPr>
    <w:tblPr>
      <w:tblStyleRowBandSize w:val="1"/>
      <w:tblStyleColBandSize w:val="1"/>
      <w:tblBorders>
        <w:top w:val="single" w:sz="4" w:space="0" w:color="E793B9" w:themeColor="accent2" w:themeTint="99"/>
        <w:left w:val="single" w:sz="4" w:space="0" w:color="E793B9" w:themeColor="accent2" w:themeTint="99"/>
        <w:bottom w:val="single" w:sz="4" w:space="0" w:color="E793B9" w:themeColor="accent2" w:themeTint="99"/>
        <w:right w:val="single" w:sz="4" w:space="0" w:color="E793B9" w:themeColor="accent2" w:themeTint="99"/>
        <w:insideH w:val="single" w:sz="4" w:space="0" w:color="E793B9" w:themeColor="accent2" w:themeTint="99"/>
        <w:insideV w:val="single" w:sz="4" w:space="0" w:color="E793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BE7" w:themeFill="accent2" w:themeFillTint="33"/>
      </w:tcPr>
    </w:tblStylePr>
    <w:tblStylePr w:type="band1Horz">
      <w:tblPr/>
      <w:tcPr>
        <w:shd w:val="clear" w:color="auto" w:fill="F7DBE7" w:themeFill="accent2" w:themeFillTint="33"/>
      </w:tcPr>
    </w:tblStylePr>
    <w:tblStylePr w:type="neCell">
      <w:tblPr/>
      <w:tcPr>
        <w:tcBorders>
          <w:bottom w:val="single" w:sz="4" w:space="0" w:color="E793B9" w:themeColor="accent2" w:themeTint="99"/>
        </w:tcBorders>
      </w:tcPr>
    </w:tblStylePr>
    <w:tblStylePr w:type="nwCell">
      <w:tblPr/>
      <w:tcPr>
        <w:tcBorders>
          <w:bottom w:val="single" w:sz="4" w:space="0" w:color="E793B9" w:themeColor="accent2" w:themeTint="99"/>
        </w:tcBorders>
      </w:tcPr>
    </w:tblStylePr>
    <w:tblStylePr w:type="seCell">
      <w:tblPr/>
      <w:tcPr>
        <w:tcBorders>
          <w:top w:val="single" w:sz="4" w:space="0" w:color="E793B9" w:themeColor="accent2" w:themeTint="99"/>
        </w:tcBorders>
      </w:tcPr>
    </w:tblStylePr>
    <w:tblStylePr w:type="swCell">
      <w:tblPr/>
      <w:tcPr>
        <w:tcBorders>
          <w:top w:val="single" w:sz="4" w:space="0" w:color="E793B9" w:themeColor="accent2" w:themeTint="99"/>
        </w:tcBorders>
      </w:tcPr>
    </w:tblStylePr>
  </w:style>
  <w:style w:type="table" w:customStyle="1" w:styleId="GridTable3-Accent31">
    <w:name w:val="Grid Table 3 - Accent 31"/>
    <w:basedOn w:val="Standardowy"/>
    <w:uiPriority w:val="48"/>
    <w:semiHidden/>
    <w:rsid w:val="00101CC4"/>
    <w:pPr>
      <w:spacing w:line="240" w:lineRule="auto"/>
    </w:pPr>
    <w:tblPr>
      <w:tblStyleRowBandSize w:val="1"/>
      <w:tblStyleColBandSize w:val="1"/>
      <w:tblBorders>
        <w:top w:val="single" w:sz="4" w:space="0" w:color="9FB9C6" w:themeColor="accent3" w:themeTint="99"/>
        <w:left w:val="single" w:sz="4" w:space="0" w:color="9FB9C6" w:themeColor="accent3" w:themeTint="99"/>
        <w:bottom w:val="single" w:sz="4" w:space="0" w:color="9FB9C6" w:themeColor="accent3" w:themeTint="99"/>
        <w:right w:val="single" w:sz="4" w:space="0" w:color="9FB9C6" w:themeColor="accent3" w:themeTint="99"/>
        <w:insideH w:val="single" w:sz="4" w:space="0" w:color="9FB9C6" w:themeColor="accent3" w:themeTint="99"/>
        <w:insideV w:val="single" w:sz="4" w:space="0" w:color="9FB9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7EC" w:themeFill="accent3" w:themeFillTint="33"/>
      </w:tcPr>
    </w:tblStylePr>
    <w:tblStylePr w:type="band1Horz">
      <w:tblPr/>
      <w:tcPr>
        <w:shd w:val="clear" w:color="auto" w:fill="DFE7EC" w:themeFill="accent3" w:themeFillTint="33"/>
      </w:tcPr>
    </w:tblStylePr>
    <w:tblStylePr w:type="neCell">
      <w:tblPr/>
      <w:tcPr>
        <w:tcBorders>
          <w:bottom w:val="single" w:sz="4" w:space="0" w:color="9FB9C6" w:themeColor="accent3" w:themeTint="99"/>
        </w:tcBorders>
      </w:tcPr>
    </w:tblStylePr>
    <w:tblStylePr w:type="nwCell">
      <w:tblPr/>
      <w:tcPr>
        <w:tcBorders>
          <w:bottom w:val="single" w:sz="4" w:space="0" w:color="9FB9C6" w:themeColor="accent3" w:themeTint="99"/>
        </w:tcBorders>
      </w:tcPr>
    </w:tblStylePr>
    <w:tblStylePr w:type="seCell">
      <w:tblPr/>
      <w:tcPr>
        <w:tcBorders>
          <w:top w:val="single" w:sz="4" w:space="0" w:color="9FB9C6" w:themeColor="accent3" w:themeTint="99"/>
        </w:tcBorders>
      </w:tcPr>
    </w:tblStylePr>
    <w:tblStylePr w:type="swCell">
      <w:tblPr/>
      <w:tcPr>
        <w:tcBorders>
          <w:top w:val="single" w:sz="4" w:space="0" w:color="9FB9C6" w:themeColor="accent3" w:themeTint="99"/>
        </w:tcBorders>
      </w:tcPr>
    </w:tblStylePr>
  </w:style>
  <w:style w:type="table" w:customStyle="1" w:styleId="GridTable3-Accent41">
    <w:name w:val="Grid Table 3 - Accent 41"/>
    <w:basedOn w:val="Standardowy"/>
    <w:uiPriority w:val="48"/>
    <w:semiHidden/>
    <w:rsid w:val="00101CC4"/>
    <w:pPr>
      <w:spacing w:line="240" w:lineRule="auto"/>
    </w:pPr>
    <w:tblPr>
      <w:tblStyleRowBandSize w:val="1"/>
      <w:tblStyleColBandSize w:val="1"/>
      <w:tblBorders>
        <w:top w:val="single" w:sz="4" w:space="0" w:color="8FD4C9" w:themeColor="accent4" w:themeTint="99"/>
        <w:left w:val="single" w:sz="4" w:space="0" w:color="8FD4C9" w:themeColor="accent4" w:themeTint="99"/>
        <w:bottom w:val="single" w:sz="4" w:space="0" w:color="8FD4C9" w:themeColor="accent4" w:themeTint="99"/>
        <w:right w:val="single" w:sz="4" w:space="0" w:color="8FD4C9" w:themeColor="accent4" w:themeTint="99"/>
        <w:insideH w:val="single" w:sz="4" w:space="0" w:color="8FD4C9" w:themeColor="accent4" w:themeTint="99"/>
        <w:insideV w:val="single" w:sz="4" w:space="0" w:color="8FD4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1ED" w:themeFill="accent4" w:themeFillTint="33"/>
      </w:tcPr>
    </w:tblStylePr>
    <w:tblStylePr w:type="band1Horz">
      <w:tblPr/>
      <w:tcPr>
        <w:shd w:val="clear" w:color="auto" w:fill="D9F1ED" w:themeFill="accent4" w:themeFillTint="33"/>
      </w:tcPr>
    </w:tblStylePr>
    <w:tblStylePr w:type="neCell">
      <w:tblPr/>
      <w:tcPr>
        <w:tcBorders>
          <w:bottom w:val="single" w:sz="4" w:space="0" w:color="8FD4C9" w:themeColor="accent4" w:themeTint="99"/>
        </w:tcBorders>
      </w:tcPr>
    </w:tblStylePr>
    <w:tblStylePr w:type="nwCell">
      <w:tblPr/>
      <w:tcPr>
        <w:tcBorders>
          <w:bottom w:val="single" w:sz="4" w:space="0" w:color="8FD4C9" w:themeColor="accent4" w:themeTint="99"/>
        </w:tcBorders>
      </w:tcPr>
    </w:tblStylePr>
    <w:tblStylePr w:type="seCell">
      <w:tblPr/>
      <w:tcPr>
        <w:tcBorders>
          <w:top w:val="single" w:sz="4" w:space="0" w:color="8FD4C9" w:themeColor="accent4" w:themeTint="99"/>
        </w:tcBorders>
      </w:tcPr>
    </w:tblStylePr>
    <w:tblStylePr w:type="swCell">
      <w:tblPr/>
      <w:tcPr>
        <w:tcBorders>
          <w:top w:val="single" w:sz="4" w:space="0" w:color="8FD4C9" w:themeColor="accent4" w:themeTint="99"/>
        </w:tcBorders>
      </w:tcPr>
    </w:tblStylePr>
  </w:style>
  <w:style w:type="table" w:customStyle="1" w:styleId="GridTable3-Accent51">
    <w:name w:val="Grid Table 3 - Accent 51"/>
    <w:basedOn w:val="Standardowy"/>
    <w:uiPriority w:val="48"/>
    <w:semiHidden/>
    <w:rsid w:val="00101CC4"/>
    <w:pPr>
      <w:spacing w:line="240" w:lineRule="auto"/>
    </w:pPr>
    <w:tblPr>
      <w:tblStyleRowBandSize w:val="1"/>
      <w:tblStyleColBandSize w:val="1"/>
      <w:tblBorders>
        <w:top w:val="single" w:sz="4" w:space="0" w:color="8A8A8A" w:themeColor="accent5" w:themeTint="99"/>
        <w:left w:val="single" w:sz="4" w:space="0" w:color="8A8A8A" w:themeColor="accent5" w:themeTint="99"/>
        <w:bottom w:val="single" w:sz="4" w:space="0" w:color="8A8A8A" w:themeColor="accent5" w:themeTint="99"/>
        <w:right w:val="single" w:sz="4" w:space="0" w:color="8A8A8A" w:themeColor="accent5" w:themeTint="99"/>
        <w:insideH w:val="single" w:sz="4" w:space="0" w:color="8A8A8A" w:themeColor="accent5" w:themeTint="99"/>
        <w:insideV w:val="single" w:sz="4" w:space="0" w:color="8A8A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5" w:themeFillTint="33"/>
      </w:tcPr>
    </w:tblStylePr>
    <w:tblStylePr w:type="band1Horz">
      <w:tblPr/>
      <w:tcPr>
        <w:shd w:val="clear" w:color="auto" w:fill="D8D8D8" w:themeFill="accent5" w:themeFillTint="33"/>
      </w:tcPr>
    </w:tblStylePr>
    <w:tblStylePr w:type="neCell">
      <w:tblPr/>
      <w:tcPr>
        <w:tcBorders>
          <w:bottom w:val="single" w:sz="4" w:space="0" w:color="8A8A8A" w:themeColor="accent5" w:themeTint="99"/>
        </w:tcBorders>
      </w:tcPr>
    </w:tblStylePr>
    <w:tblStylePr w:type="nwCell">
      <w:tblPr/>
      <w:tcPr>
        <w:tcBorders>
          <w:bottom w:val="single" w:sz="4" w:space="0" w:color="8A8A8A" w:themeColor="accent5" w:themeTint="99"/>
        </w:tcBorders>
      </w:tcPr>
    </w:tblStylePr>
    <w:tblStylePr w:type="seCell">
      <w:tblPr/>
      <w:tcPr>
        <w:tcBorders>
          <w:top w:val="single" w:sz="4" w:space="0" w:color="8A8A8A" w:themeColor="accent5" w:themeTint="99"/>
        </w:tcBorders>
      </w:tcPr>
    </w:tblStylePr>
    <w:tblStylePr w:type="swCell">
      <w:tblPr/>
      <w:tcPr>
        <w:tcBorders>
          <w:top w:val="single" w:sz="4" w:space="0" w:color="8A8A8A" w:themeColor="accent5" w:themeTint="99"/>
        </w:tcBorders>
      </w:tcPr>
    </w:tblStylePr>
  </w:style>
  <w:style w:type="table" w:customStyle="1" w:styleId="GridTable3-Accent61">
    <w:name w:val="Grid Table 3 - Accent 61"/>
    <w:basedOn w:val="Standardowy"/>
    <w:uiPriority w:val="48"/>
    <w:semiHidden/>
    <w:rsid w:val="00101CC4"/>
    <w:pPr>
      <w:spacing w:line="240" w:lineRule="auto"/>
    </w:pPr>
    <w:tblPr>
      <w:tblStyleRowBandSize w:val="1"/>
      <w:tblStyleColBandSize w:val="1"/>
      <w:tblBorders>
        <w:top w:val="single" w:sz="4" w:space="0" w:color="F9CEB4" w:themeColor="accent6" w:themeTint="99"/>
        <w:left w:val="single" w:sz="4" w:space="0" w:color="F9CEB4" w:themeColor="accent6" w:themeTint="99"/>
        <w:bottom w:val="single" w:sz="4" w:space="0" w:color="F9CEB4" w:themeColor="accent6" w:themeTint="99"/>
        <w:right w:val="single" w:sz="4" w:space="0" w:color="F9CEB4" w:themeColor="accent6" w:themeTint="99"/>
        <w:insideH w:val="single" w:sz="4" w:space="0" w:color="F9CEB4" w:themeColor="accent6" w:themeTint="99"/>
        <w:insideV w:val="single" w:sz="4" w:space="0" w:color="F9CE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6" w:themeFill="accent6" w:themeFillTint="33"/>
      </w:tcPr>
    </w:tblStylePr>
    <w:tblStylePr w:type="band1Horz">
      <w:tblPr/>
      <w:tcPr>
        <w:shd w:val="clear" w:color="auto" w:fill="FDEEE6" w:themeFill="accent6" w:themeFillTint="33"/>
      </w:tcPr>
    </w:tblStylePr>
    <w:tblStylePr w:type="neCell">
      <w:tblPr/>
      <w:tcPr>
        <w:tcBorders>
          <w:bottom w:val="single" w:sz="4" w:space="0" w:color="F9CEB4" w:themeColor="accent6" w:themeTint="99"/>
        </w:tcBorders>
      </w:tcPr>
    </w:tblStylePr>
    <w:tblStylePr w:type="nwCell">
      <w:tblPr/>
      <w:tcPr>
        <w:tcBorders>
          <w:bottom w:val="single" w:sz="4" w:space="0" w:color="F9CEB4" w:themeColor="accent6" w:themeTint="99"/>
        </w:tcBorders>
      </w:tcPr>
    </w:tblStylePr>
    <w:tblStylePr w:type="seCell">
      <w:tblPr/>
      <w:tcPr>
        <w:tcBorders>
          <w:top w:val="single" w:sz="4" w:space="0" w:color="F9CEB4" w:themeColor="accent6" w:themeTint="99"/>
        </w:tcBorders>
      </w:tcPr>
    </w:tblStylePr>
    <w:tblStylePr w:type="swCell">
      <w:tblPr/>
      <w:tcPr>
        <w:tcBorders>
          <w:top w:val="single" w:sz="4" w:space="0" w:color="F9CEB4" w:themeColor="accent6" w:themeTint="99"/>
        </w:tcBorders>
      </w:tcPr>
    </w:tblStylePr>
  </w:style>
  <w:style w:type="table" w:customStyle="1" w:styleId="GridTable41">
    <w:name w:val="Grid Table 41"/>
    <w:basedOn w:val="Standardowy"/>
    <w:uiPriority w:val="49"/>
    <w:semiHidden/>
    <w:rsid w:val="00101CC4"/>
    <w:pPr>
      <w:spacing w:line="240" w:lineRule="auto"/>
    </w:pPr>
    <w:tblPr>
      <w:tblStyleRowBandSize w:val="1"/>
      <w:tblStyleColBandSize w:val="1"/>
      <w:tblBorders>
        <w:top w:val="single" w:sz="4" w:space="0" w:color="8A8A8A" w:themeColor="text1" w:themeTint="99"/>
        <w:left w:val="single" w:sz="4" w:space="0" w:color="8A8A8A" w:themeColor="text1" w:themeTint="99"/>
        <w:bottom w:val="single" w:sz="4" w:space="0" w:color="8A8A8A" w:themeColor="text1" w:themeTint="99"/>
        <w:right w:val="single" w:sz="4" w:space="0" w:color="8A8A8A" w:themeColor="text1" w:themeTint="99"/>
        <w:insideH w:val="single" w:sz="4" w:space="0" w:color="8A8A8A" w:themeColor="text1" w:themeTint="99"/>
        <w:insideV w:val="single" w:sz="4" w:space="0" w:color="8A8A8A" w:themeColor="text1" w:themeTint="99"/>
      </w:tblBorders>
    </w:tblPr>
    <w:tblStylePr w:type="firstRow">
      <w:rPr>
        <w:b/>
        <w:bCs/>
        <w:color w:val="FFFFFF" w:themeColor="background1"/>
      </w:rPr>
      <w:tblPr/>
      <w:tcPr>
        <w:tcBorders>
          <w:top w:val="single" w:sz="4" w:space="0" w:color="3C3C3C" w:themeColor="text1"/>
          <w:left w:val="single" w:sz="4" w:space="0" w:color="3C3C3C" w:themeColor="text1"/>
          <w:bottom w:val="single" w:sz="4" w:space="0" w:color="3C3C3C" w:themeColor="text1"/>
          <w:right w:val="single" w:sz="4" w:space="0" w:color="3C3C3C" w:themeColor="text1"/>
          <w:insideH w:val="nil"/>
          <w:insideV w:val="nil"/>
        </w:tcBorders>
        <w:shd w:val="clear" w:color="auto" w:fill="3C3C3C" w:themeFill="text1"/>
      </w:tcPr>
    </w:tblStylePr>
    <w:tblStylePr w:type="lastRow">
      <w:rPr>
        <w:b/>
        <w:bCs/>
      </w:rPr>
      <w:tblPr/>
      <w:tcPr>
        <w:tcBorders>
          <w:top w:val="double" w:sz="4" w:space="0" w:color="3C3C3C"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4-Accent11">
    <w:name w:val="Grid Table 4 - Accent 11"/>
    <w:basedOn w:val="Standardowy"/>
    <w:uiPriority w:val="49"/>
    <w:semiHidden/>
    <w:rsid w:val="00101CC4"/>
    <w:pPr>
      <w:spacing w:line="240" w:lineRule="auto"/>
    </w:pPr>
    <w:tblPr>
      <w:tblStyleRowBandSize w:val="1"/>
      <w:tblStyleColBandSize w:val="1"/>
      <w:tblBorders>
        <w:top w:val="single" w:sz="4" w:space="0" w:color="8DD1E4" w:themeColor="accent1" w:themeTint="99"/>
        <w:left w:val="single" w:sz="4" w:space="0" w:color="8DD1E4" w:themeColor="accent1" w:themeTint="99"/>
        <w:bottom w:val="single" w:sz="4" w:space="0" w:color="8DD1E4" w:themeColor="accent1" w:themeTint="99"/>
        <w:right w:val="single" w:sz="4" w:space="0" w:color="8DD1E4" w:themeColor="accent1" w:themeTint="99"/>
        <w:insideH w:val="single" w:sz="4" w:space="0" w:color="8DD1E4" w:themeColor="accent1" w:themeTint="99"/>
        <w:insideV w:val="single" w:sz="4" w:space="0" w:color="8DD1E4" w:themeColor="accent1" w:themeTint="99"/>
      </w:tblBorders>
    </w:tblPr>
    <w:tblStylePr w:type="firstRow">
      <w:rPr>
        <w:b/>
        <w:bCs/>
        <w:color w:val="FFFFFF" w:themeColor="background1"/>
      </w:rPr>
      <w:tblPr/>
      <w:tcPr>
        <w:tcBorders>
          <w:top w:val="single" w:sz="4" w:space="0" w:color="41B4D2" w:themeColor="accent1"/>
          <w:left w:val="single" w:sz="4" w:space="0" w:color="41B4D2" w:themeColor="accent1"/>
          <w:bottom w:val="single" w:sz="4" w:space="0" w:color="41B4D2" w:themeColor="accent1"/>
          <w:right w:val="single" w:sz="4" w:space="0" w:color="41B4D2" w:themeColor="accent1"/>
          <w:insideH w:val="nil"/>
          <w:insideV w:val="nil"/>
        </w:tcBorders>
        <w:shd w:val="clear" w:color="auto" w:fill="41B4D2" w:themeFill="accent1"/>
      </w:tcPr>
    </w:tblStylePr>
    <w:tblStylePr w:type="lastRow">
      <w:rPr>
        <w:b/>
        <w:bCs/>
      </w:rPr>
      <w:tblPr/>
      <w:tcPr>
        <w:tcBorders>
          <w:top w:val="double" w:sz="4" w:space="0" w:color="41B4D2" w:themeColor="accent1"/>
        </w:tcBorders>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customStyle="1" w:styleId="GridTable4-Accent21">
    <w:name w:val="Grid Table 4 - Accent 21"/>
    <w:basedOn w:val="Standardowy"/>
    <w:uiPriority w:val="49"/>
    <w:semiHidden/>
    <w:rsid w:val="00101CC4"/>
    <w:pPr>
      <w:spacing w:line="240" w:lineRule="auto"/>
    </w:pPr>
    <w:tblPr>
      <w:tblStyleRowBandSize w:val="1"/>
      <w:tblStyleColBandSize w:val="1"/>
      <w:tblBorders>
        <w:top w:val="single" w:sz="4" w:space="0" w:color="E793B9" w:themeColor="accent2" w:themeTint="99"/>
        <w:left w:val="single" w:sz="4" w:space="0" w:color="E793B9" w:themeColor="accent2" w:themeTint="99"/>
        <w:bottom w:val="single" w:sz="4" w:space="0" w:color="E793B9" w:themeColor="accent2" w:themeTint="99"/>
        <w:right w:val="single" w:sz="4" w:space="0" w:color="E793B9" w:themeColor="accent2" w:themeTint="99"/>
        <w:insideH w:val="single" w:sz="4" w:space="0" w:color="E793B9" w:themeColor="accent2" w:themeTint="99"/>
        <w:insideV w:val="single" w:sz="4" w:space="0" w:color="E793B9" w:themeColor="accent2" w:themeTint="99"/>
      </w:tblBorders>
    </w:tblPr>
    <w:tblStylePr w:type="firstRow">
      <w:rPr>
        <w:b/>
        <w:bCs/>
        <w:color w:val="FFFFFF" w:themeColor="background1"/>
      </w:rPr>
      <w:tblPr/>
      <w:tcPr>
        <w:tcBorders>
          <w:top w:val="single" w:sz="4" w:space="0" w:color="D74B8C" w:themeColor="accent2"/>
          <w:left w:val="single" w:sz="4" w:space="0" w:color="D74B8C" w:themeColor="accent2"/>
          <w:bottom w:val="single" w:sz="4" w:space="0" w:color="D74B8C" w:themeColor="accent2"/>
          <w:right w:val="single" w:sz="4" w:space="0" w:color="D74B8C" w:themeColor="accent2"/>
          <w:insideH w:val="nil"/>
          <w:insideV w:val="nil"/>
        </w:tcBorders>
        <w:shd w:val="clear" w:color="auto" w:fill="D74B8C" w:themeFill="accent2"/>
      </w:tcPr>
    </w:tblStylePr>
    <w:tblStylePr w:type="lastRow">
      <w:rPr>
        <w:b/>
        <w:bCs/>
      </w:rPr>
      <w:tblPr/>
      <w:tcPr>
        <w:tcBorders>
          <w:top w:val="double" w:sz="4" w:space="0" w:color="D74B8C" w:themeColor="accent2"/>
        </w:tcBorders>
      </w:tcPr>
    </w:tblStylePr>
    <w:tblStylePr w:type="firstCol">
      <w:rPr>
        <w:b/>
        <w:bCs/>
      </w:rPr>
    </w:tblStylePr>
    <w:tblStylePr w:type="lastCol">
      <w:rPr>
        <w:b/>
        <w:bCs/>
      </w:rPr>
    </w:tblStylePr>
    <w:tblStylePr w:type="band1Vert">
      <w:tblPr/>
      <w:tcPr>
        <w:shd w:val="clear" w:color="auto" w:fill="F7DBE7" w:themeFill="accent2" w:themeFillTint="33"/>
      </w:tcPr>
    </w:tblStylePr>
    <w:tblStylePr w:type="band1Horz">
      <w:tblPr/>
      <w:tcPr>
        <w:shd w:val="clear" w:color="auto" w:fill="F7DBE7" w:themeFill="accent2" w:themeFillTint="33"/>
      </w:tcPr>
    </w:tblStylePr>
  </w:style>
  <w:style w:type="table" w:customStyle="1" w:styleId="GridTable4-Accent31">
    <w:name w:val="Grid Table 4 - Accent 31"/>
    <w:basedOn w:val="Standardowy"/>
    <w:uiPriority w:val="49"/>
    <w:semiHidden/>
    <w:rsid w:val="00101CC4"/>
    <w:pPr>
      <w:spacing w:line="240" w:lineRule="auto"/>
    </w:pPr>
    <w:tblPr>
      <w:tblStyleRowBandSize w:val="1"/>
      <w:tblStyleColBandSize w:val="1"/>
      <w:tblBorders>
        <w:top w:val="single" w:sz="4" w:space="0" w:color="9FB9C6" w:themeColor="accent3" w:themeTint="99"/>
        <w:left w:val="single" w:sz="4" w:space="0" w:color="9FB9C6" w:themeColor="accent3" w:themeTint="99"/>
        <w:bottom w:val="single" w:sz="4" w:space="0" w:color="9FB9C6" w:themeColor="accent3" w:themeTint="99"/>
        <w:right w:val="single" w:sz="4" w:space="0" w:color="9FB9C6" w:themeColor="accent3" w:themeTint="99"/>
        <w:insideH w:val="single" w:sz="4" w:space="0" w:color="9FB9C6" w:themeColor="accent3" w:themeTint="99"/>
        <w:insideV w:val="single" w:sz="4" w:space="0" w:color="9FB9C6" w:themeColor="accent3" w:themeTint="99"/>
      </w:tblBorders>
    </w:tblPr>
    <w:tblStylePr w:type="firstRow">
      <w:rPr>
        <w:b/>
        <w:bCs/>
        <w:color w:val="FFFFFF" w:themeColor="background1"/>
      </w:rPr>
      <w:tblPr/>
      <w:tcPr>
        <w:tcBorders>
          <w:top w:val="single" w:sz="4" w:space="0" w:color="5F8CA0" w:themeColor="accent3"/>
          <w:left w:val="single" w:sz="4" w:space="0" w:color="5F8CA0" w:themeColor="accent3"/>
          <w:bottom w:val="single" w:sz="4" w:space="0" w:color="5F8CA0" w:themeColor="accent3"/>
          <w:right w:val="single" w:sz="4" w:space="0" w:color="5F8CA0" w:themeColor="accent3"/>
          <w:insideH w:val="nil"/>
          <w:insideV w:val="nil"/>
        </w:tcBorders>
        <w:shd w:val="clear" w:color="auto" w:fill="5F8CA0" w:themeFill="accent3"/>
      </w:tcPr>
    </w:tblStylePr>
    <w:tblStylePr w:type="lastRow">
      <w:rPr>
        <w:b/>
        <w:bCs/>
      </w:rPr>
      <w:tblPr/>
      <w:tcPr>
        <w:tcBorders>
          <w:top w:val="double" w:sz="4" w:space="0" w:color="5F8CA0" w:themeColor="accent3"/>
        </w:tcBorders>
      </w:tcPr>
    </w:tblStylePr>
    <w:tblStylePr w:type="firstCol">
      <w:rPr>
        <w:b/>
        <w:bCs/>
      </w:rPr>
    </w:tblStylePr>
    <w:tblStylePr w:type="lastCol">
      <w:rPr>
        <w:b/>
        <w:bCs/>
      </w:rPr>
    </w:tblStylePr>
    <w:tblStylePr w:type="band1Vert">
      <w:tblPr/>
      <w:tcPr>
        <w:shd w:val="clear" w:color="auto" w:fill="DFE7EC" w:themeFill="accent3" w:themeFillTint="33"/>
      </w:tcPr>
    </w:tblStylePr>
    <w:tblStylePr w:type="band1Horz">
      <w:tblPr/>
      <w:tcPr>
        <w:shd w:val="clear" w:color="auto" w:fill="DFE7EC" w:themeFill="accent3" w:themeFillTint="33"/>
      </w:tcPr>
    </w:tblStylePr>
  </w:style>
  <w:style w:type="table" w:customStyle="1" w:styleId="GridTable4-Accent41">
    <w:name w:val="Grid Table 4 - Accent 41"/>
    <w:basedOn w:val="Standardowy"/>
    <w:uiPriority w:val="49"/>
    <w:semiHidden/>
    <w:rsid w:val="00101CC4"/>
    <w:pPr>
      <w:spacing w:line="240" w:lineRule="auto"/>
    </w:pPr>
    <w:tblPr>
      <w:tblStyleRowBandSize w:val="1"/>
      <w:tblStyleColBandSize w:val="1"/>
      <w:tblBorders>
        <w:top w:val="single" w:sz="4" w:space="0" w:color="8FD4C9" w:themeColor="accent4" w:themeTint="99"/>
        <w:left w:val="single" w:sz="4" w:space="0" w:color="8FD4C9" w:themeColor="accent4" w:themeTint="99"/>
        <w:bottom w:val="single" w:sz="4" w:space="0" w:color="8FD4C9" w:themeColor="accent4" w:themeTint="99"/>
        <w:right w:val="single" w:sz="4" w:space="0" w:color="8FD4C9" w:themeColor="accent4" w:themeTint="99"/>
        <w:insideH w:val="single" w:sz="4" w:space="0" w:color="8FD4C9" w:themeColor="accent4" w:themeTint="99"/>
        <w:insideV w:val="single" w:sz="4" w:space="0" w:color="8FD4C9" w:themeColor="accent4" w:themeTint="99"/>
      </w:tblBorders>
    </w:tblPr>
    <w:tblStylePr w:type="firstRow">
      <w:rPr>
        <w:b/>
        <w:bCs/>
        <w:color w:val="FFFFFF" w:themeColor="background1"/>
      </w:rPr>
      <w:tblPr/>
      <w:tcPr>
        <w:tcBorders>
          <w:top w:val="single" w:sz="4" w:space="0" w:color="46B8A6" w:themeColor="accent4"/>
          <w:left w:val="single" w:sz="4" w:space="0" w:color="46B8A6" w:themeColor="accent4"/>
          <w:bottom w:val="single" w:sz="4" w:space="0" w:color="46B8A6" w:themeColor="accent4"/>
          <w:right w:val="single" w:sz="4" w:space="0" w:color="46B8A6" w:themeColor="accent4"/>
          <w:insideH w:val="nil"/>
          <w:insideV w:val="nil"/>
        </w:tcBorders>
        <w:shd w:val="clear" w:color="auto" w:fill="46B8A6" w:themeFill="accent4"/>
      </w:tcPr>
    </w:tblStylePr>
    <w:tblStylePr w:type="lastRow">
      <w:rPr>
        <w:b/>
        <w:bCs/>
      </w:rPr>
      <w:tblPr/>
      <w:tcPr>
        <w:tcBorders>
          <w:top w:val="double" w:sz="4" w:space="0" w:color="46B8A6" w:themeColor="accent4"/>
        </w:tcBorders>
      </w:tcPr>
    </w:tblStylePr>
    <w:tblStylePr w:type="firstCol">
      <w:rPr>
        <w:b/>
        <w:bCs/>
      </w:rPr>
    </w:tblStylePr>
    <w:tblStylePr w:type="lastCol">
      <w:rPr>
        <w:b/>
        <w:bCs/>
      </w:rPr>
    </w:tblStylePr>
    <w:tblStylePr w:type="band1Vert">
      <w:tblPr/>
      <w:tcPr>
        <w:shd w:val="clear" w:color="auto" w:fill="D9F1ED" w:themeFill="accent4" w:themeFillTint="33"/>
      </w:tcPr>
    </w:tblStylePr>
    <w:tblStylePr w:type="band1Horz">
      <w:tblPr/>
      <w:tcPr>
        <w:shd w:val="clear" w:color="auto" w:fill="D9F1ED" w:themeFill="accent4" w:themeFillTint="33"/>
      </w:tcPr>
    </w:tblStylePr>
  </w:style>
  <w:style w:type="table" w:customStyle="1" w:styleId="GridTable4-Accent51">
    <w:name w:val="Grid Table 4 - Accent 51"/>
    <w:basedOn w:val="Standardowy"/>
    <w:uiPriority w:val="49"/>
    <w:semiHidden/>
    <w:rsid w:val="00101CC4"/>
    <w:pPr>
      <w:spacing w:line="240" w:lineRule="auto"/>
    </w:pPr>
    <w:tblPr>
      <w:tblStyleRowBandSize w:val="1"/>
      <w:tblStyleColBandSize w:val="1"/>
      <w:tblBorders>
        <w:top w:val="single" w:sz="4" w:space="0" w:color="8A8A8A" w:themeColor="accent5" w:themeTint="99"/>
        <w:left w:val="single" w:sz="4" w:space="0" w:color="8A8A8A" w:themeColor="accent5" w:themeTint="99"/>
        <w:bottom w:val="single" w:sz="4" w:space="0" w:color="8A8A8A" w:themeColor="accent5" w:themeTint="99"/>
        <w:right w:val="single" w:sz="4" w:space="0" w:color="8A8A8A" w:themeColor="accent5" w:themeTint="99"/>
        <w:insideH w:val="single" w:sz="4" w:space="0" w:color="8A8A8A" w:themeColor="accent5" w:themeTint="99"/>
        <w:insideV w:val="single" w:sz="4" w:space="0" w:color="8A8A8A" w:themeColor="accent5" w:themeTint="99"/>
      </w:tblBorders>
    </w:tblPr>
    <w:tblStylePr w:type="firstRow">
      <w:rPr>
        <w:b/>
        <w:bCs/>
        <w:color w:val="FFFFFF" w:themeColor="background1"/>
      </w:rPr>
      <w:tblPr/>
      <w:tcPr>
        <w:tcBorders>
          <w:top w:val="single" w:sz="4" w:space="0" w:color="3C3C3C" w:themeColor="accent5"/>
          <w:left w:val="single" w:sz="4" w:space="0" w:color="3C3C3C" w:themeColor="accent5"/>
          <w:bottom w:val="single" w:sz="4" w:space="0" w:color="3C3C3C" w:themeColor="accent5"/>
          <w:right w:val="single" w:sz="4" w:space="0" w:color="3C3C3C" w:themeColor="accent5"/>
          <w:insideH w:val="nil"/>
          <w:insideV w:val="nil"/>
        </w:tcBorders>
        <w:shd w:val="clear" w:color="auto" w:fill="3C3C3C" w:themeFill="accent5"/>
      </w:tcPr>
    </w:tblStylePr>
    <w:tblStylePr w:type="lastRow">
      <w:rPr>
        <w:b/>
        <w:bCs/>
      </w:rPr>
      <w:tblPr/>
      <w:tcPr>
        <w:tcBorders>
          <w:top w:val="double" w:sz="4" w:space="0" w:color="3C3C3C" w:themeColor="accent5"/>
        </w:tcBorders>
      </w:tcPr>
    </w:tblStylePr>
    <w:tblStylePr w:type="firstCol">
      <w:rPr>
        <w:b/>
        <w:bCs/>
      </w:rPr>
    </w:tblStylePr>
    <w:tblStylePr w:type="lastCol">
      <w:rPr>
        <w:b/>
        <w:bCs/>
      </w:rPr>
    </w:tblStylePr>
    <w:tblStylePr w:type="band1Vert">
      <w:tblPr/>
      <w:tcPr>
        <w:shd w:val="clear" w:color="auto" w:fill="D8D8D8" w:themeFill="accent5" w:themeFillTint="33"/>
      </w:tcPr>
    </w:tblStylePr>
    <w:tblStylePr w:type="band1Horz">
      <w:tblPr/>
      <w:tcPr>
        <w:shd w:val="clear" w:color="auto" w:fill="D8D8D8" w:themeFill="accent5" w:themeFillTint="33"/>
      </w:tcPr>
    </w:tblStylePr>
  </w:style>
  <w:style w:type="table" w:customStyle="1" w:styleId="GridTable4-Accent61">
    <w:name w:val="Grid Table 4 - Accent 61"/>
    <w:basedOn w:val="Standardowy"/>
    <w:uiPriority w:val="49"/>
    <w:semiHidden/>
    <w:rsid w:val="00101CC4"/>
    <w:pPr>
      <w:spacing w:line="240" w:lineRule="auto"/>
    </w:pPr>
    <w:tblPr>
      <w:tblStyleRowBandSize w:val="1"/>
      <w:tblStyleColBandSize w:val="1"/>
      <w:tblBorders>
        <w:top w:val="single" w:sz="4" w:space="0" w:color="F9CEB4" w:themeColor="accent6" w:themeTint="99"/>
        <w:left w:val="single" w:sz="4" w:space="0" w:color="F9CEB4" w:themeColor="accent6" w:themeTint="99"/>
        <w:bottom w:val="single" w:sz="4" w:space="0" w:color="F9CEB4" w:themeColor="accent6" w:themeTint="99"/>
        <w:right w:val="single" w:sz="4" w:space="0" w:color="F9CEB4" w:themeColor="accent6" w:themeTint="99"/>
        <w:insideH w:val="single" w:sz="4" w:space="0" w:color="F9CEB4" w:themeColor="accent6" w:themeTint="99"/>
        <w:insideV w:val="single" w:sz="4" w:space="0" w:color="F9CEB4" w:themeColor="accent6" w:themeTint="99"/>
      </w:tblBorders>
    </w:tblPr>
    <w:tblStylePr w:type="firstRow">
      <w:rPr>
        <w:b/>
        <w:bCs/>
        <w:color w:val="FFFFFF" w:themeColor="background1"/>
      </w:rPr>
      <w:tblPr/>
      <w:tcPr>
        <w:tcBorders>
          <w:top w:val="single" w:sz="4" w:space="0" w:color="F5AF82" w:themeColor="accent6"/>
          <w:left w:val="single" w:sz="4" w:space="0" w:color="F5AF82" w:themeColor="accent6"/>
          <w:bottom w:val="single" w:sz="4" w:space="0" w:color="F5AF82" w:themeColor="accent6"/>
          <w:right w:val="single" w:sz="4" w:space="0" w:color="F5AF82" w:themeColor="accent6"/>
          <w:insideH w:val="nil"/>
          <w:insideV w:val="nil"/>
        </w:tcBorders>
        <w:shd w:val="clear" w:color="auto" w:fill="F5AF82" w:themeFill="accent6"/>
      </w:tcPr>
    </w:tblStylePr>
    <w:tblStylePr w:type="lastRow">
      <w:rPr>
        <w:b/>
        <w:bCs/>
      </w:rPr>
      <w:tblPr/>
      <w:tcPr>
        <w:tcBorders>
          <w:top w:val="double" w:sz="4" w:space="0" w:color="F5AF82" w:themeColor="accent6"/>
        </w:tcBorders>
      </w:tcPr>
    </w:tblStylePr>
    <w:tblStylePr w:type="firstCol">
      <w:rPr>
        <w:b/>
        <w:bCs/>
      </w:rPr>
    </w:tblStylePr>
    <w:tblStylePr w:type="lastCol">
      <w:rPr>
        <w:b/>
        <w:bCs/>
      </w:rPr>
    </w:tblStylePr>
    <w:tblStylePr w:type="band1Vert">
      <w:tblPr/>
      <w:tcPr>
        <w:shd w:val="clear" w:color="auto" w:fill="FDEEE6" w:themeFill="accent6" w:themeFillTint="33"/>
      </w:tcPr>
    </w:tblStylePr>
    <w:tblStylePr w:type="band1Horz">
      <w:tblPr/>
      <w:tcPr>
        <w:shd w:val="clear" w:color="auto" w:fill="FDEEE6" w:themeFill="accent6" w:themeFillTint="33"/>
      </w:tcPr>
    </w:tblStylePr>
  </w:style>
  <w:style w:type="table" w:customStyle="1" w:styleId="GridTable5Dark1">
    <w:name w:val="Grid Table 5 Dark1"/>
    <w:basedOn w:val="Standardowy"/>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C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C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C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C3C" w:themeFill="text1"/>
      </w:tcPr>
    </w:tblStylePr>
    <w:tblStylePr w:type="band1Vert">
      <w:tblPr/>
      <w:tcPr>
        <w:shd w:val="clear" w:color="auto" w:fill="B1B1B1" w:themeFill="text1" w:themeFillTint="66"/>
      </w:tcPr>
    </w:tblStylePr>
    <w:tblStylePr w:type="band1Horz">
      <w:tblPr/>
      <w:tcPr>
        <w:shd w:val="clear" w:color="auto" w:fill="B1B1B1" w:themeFill="text1" w:themeFillTint="66"/>
      </w:tcPr>
    </w:tblStylePr>
  </w:style>
  <w:style w:type="table" w:customStyle="1" w:styleId="GridTable5Dark-Accent11">
    <w:name w:val="Grid Table 5 Dark - Accent 11"/>
    <w:basedOn w:val="Standardowy"/>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1"/>
      </w:tcPr>
    </w:tblStylePr>
    <w:tblStylePr w:type="band1Vert">
      <w:tblPr/>
      <w:tcPr>
        <w:shd w:val="clear" w:color="auto" w:fill="B3E0ED" w:themeFill="accent1" w:themeFillTint="66"/>
      </w:tcPr>
    </w:tblStylePr>
    <w:tblStylePr w:type="band1Horz">
      <w:tblPr/>
      <w:tcPr>
        <w:shd w:val="clear" w:color="auto" w:fill="B3E0ED" w:themeFill="accent1" w:themeFillTint="66"/>
      </w:tcPr>
    </w:tblStylePr>
  </w:style>
  <w:style w:type="table" w:customStyle="1" w:styleId="GridTable5Dark-Accent21">
    <w:name w:val="Grid Table 5 Dark - Accent 21"/>
    <w:basedOn w:val="Standardowy"/>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B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4B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4B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4B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4B8C" w:themeFill="accent2"/>
      </w:tcPr>
    </w:tblStylePr>
    <w:tblStylePr w:type="band1Vert">
      <w:tblPr/>
      <w:tcPr>
        <w:shd w:val="clear" w:color="auto" w:fill="EFB7D0" w:themeFill="accent2" w:themeFillTint="66"/>
      </w:tcPr>
    </w:tblStylePr>
    <w:tblStylePr w:type="band1Horz">
      <w:tblPr/>
      <w:tcPr>
        <w:shd w:val="clear" w:color="auto" w:fill="EFB7D0" w:themeFill="accent2" w:themeFillTint="66"/>
      </w:tcPr>
    </w:tblStylePr>
  </w:style>
  <w:style w:type="table" w:customStyle="1" w:styleId="GridTable5Dark-Accent31">
    <w:name w:val="Grid Table 5 Dark - Accent 31"/>
    <w:basedOn w:val="Standardowy"/>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8C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8C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8C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8CA0" w:themeFill="accent3"/>
      </w:tcPr>
    </w:tblStylePr>
    <w:tblStylePr w:type="band1Vert">
      <w:tblPr/>
      <w:tcPr>
        <w:shd w:val="clear" w:color="auto" w:fill="BFD0D9" w:themeFill="accent3" w:themeFillTint="66"/>
      </w:tcPr>
    </w:tblStylePr>
    <w:tblStylePr w:type="band1Horz">
      <w:tblPr/>
      <w:tcPr>
        <w:shd w:val="clear" w:color="auto" w:fill="BFD0D9" w:themeFill="accent3" w:themeFillTint="66"/>
      </w:tcPr>
    </w:tblStylePr>
  </w:style>
  <w:style w:type="table" w:customStyle="1" w:styleId="GridTable5Dark-Accent41">
    <w:name w:val="Grid Table 5 Dark - Accent 41"/>
    <w:basedOn w:val="Standardowy"/>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1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8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8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8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8A6" w:themeFill="accent4"/>
      </w:tcPr>
    </w:tblStylePr>
    <w:tblStylePr w:type="band1Vert">
      <w:tblPr/>
      <w:tcPr>
        <w:shd w:val="clear" w:color="auto" w:fill="B4E2DB" w:themeFill="accent4" w:themeFillTint="66"/>
      </w:tcPr>
    </w:tblStylePr>
    <w:tblStylePr w:type="band1Horz">
      <w:tblPr/>
      <w:tcPr>
        <w:shd w:val="clear" w:color="auto" w:fill="B4E2DB" w:themeFill="accent4" w:themeFillTint="66"/>
      </w:tcPr>
    </w:tblStylePr>
  </w:style>
  <w:style w:type="table" w:customStyle="1" w:styleId="GridTable5Dark-Accent51">
    <w:name w:val="Grid Table 5 Dark - Accent 51"/>
    <w:basedOn w:val="Standardowy"/>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C3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C3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C3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C3C" w:themeFill="accent5"/>
      </w:tcPr>
    </w:tblStylePr>
    <w:tblStylePr w:type="band1Vert">
      <w:tblPr/>
      <w:tcPr>
        <w:shd w:val="clear" w:color="auto" w:fill="B1B1B1" w:themeFill="accent5" w:themeFillTint="66"/>
      </w:tcPr>
    </w:tblStylePr>
    <w:tblStylePr w:type="band1Horz">
      <w:tblPr/>
      <w:tcPr>
        <w:shd w:val="clear" w:color="auto" w:fill="B1B1B1" w:themeFill="accent5" w:themeFillTint="66"/>
      </w:tcPr>
    </w:tblStylePr>
  </w:style>
  <w:style w:type="table" w:customStyle="1" w:styleId="GridTable5Dark-Accent61">
    <w:name w:val="Grid Table 5 Dark - Accent 61"/>
    <w:basedOn w:val="Standardowy"/>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F8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F8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F8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F82" w:themeFill="accent6"/>
      </w:tcPr>
    </w:tblStylePr>
    <w:tblStylePr w:type="band1Vert">
      <w:tblPr/>
      <w:tcPr>
        <w:shd w:val="clear" w:color="auto" w:fill="FBDECD" w:themeFill="accent6" w:themeFillTint="66"/>
      </w:tcPr>
    </w:tblStylePr>
    <w:tblStylePr w:type="band1Horz">
      <w:tblPr/>
      <w:tcPr>
        <w:shd w:val="clear" w:color="auto" w:fill="FBDECD" w:themeFill="accent6" w:themeFillTint="66"/>
      </w:tcPr>
    </w:tblStylePr>
  </w:style>
  <w:style w:type="table" w:customStyle="1" w:styleId="GridTable6Colorful1">
    <w:name w:val="Grid Table 6 Colorful1"/>
    <w:basedOn w:val="Standardowy"/>
    <w:uiPriority w:val="51"/>
    <w:semiHidden/>
    <w:rsid w:val="00101CC4"/>
    <w:pPr>
      <w:spacing w:line="240" w:lineRule="auto"/>
    </w:pPr>
    <w:tblPr>
      <w:tblStyleRowBandSize w:val="1"/>
      <w:tblStyleColBandSize w:val="1"/>
      <w:tblBorders>
        <w:top w:val="single" w:sz="4" w:space="0" w:color="8A8A8A" w:themeColor="text1" w:themeTint="99"/>
        <w:left w:val="single" w:sz="4" w:space="0" w:color="8A8A8A" w:themeColor="text1" w:themeTint="99"/>
        <w:bottom w:val="single" w:sz="4" w:space="0" w:color="8A8A8A" w:themeColor="text1" w:themeTint="99"/>
        <w:right w:val="single" w:sz="4" w:space="0" w:color="8A8A8A" w:themeColor="text1" w:themeTint="99"/>
        <w:insideH w:val="single" w:sz="4" w:space="0" w:color="8A8A8A" w:themeColor="text1" w:themeTint="99"/>
        <w:insideV w:val="single" w:sz="4" w:space="0" w:color="8A8A8A" w:themeColor="text1" w:themeTint="99"/>
      </w:tblBorders>
    </w:tblPr>
    <w:tblStylePr w:type="firstRow">
      <w:rPr>
        <w:b/>
        <w:bCs/>
      </w:rPr>
      <w:tblPr/>
      <w:tcPr>
        <w:tcBorders>
          <w:bottom w:val="single" w:sz="12" w:space="0" w:color="8A8A8A" w:themeColor="text1" w:themeTint="99"/>
        </w:tcBorders>
      </w:tcPr>
    </w:tblStylePr>
    <w:tblStylePr w:type="lastRow">
      <w:rPr>
        <w:b/>
        <w:bCs/>
      </w:rPr>
      <w:tblPr/>
      <w:tcPr>
        <w:tcBorders>
          <w:top w:val="double" w:sz="4" w:space="0" w:color="8A8A8A"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6Colorful-Accent11">
    <w:name w:val="Grid Table 6 Colorful - Accent 11"/>
    <w:basedOn w:val="Standardowy"/>
    <w:uiPriority w:val="51"/>
    <w:semiHidden/>
    <w:rsid w:val="00101CC4"/>
    <w:pPr>
      <w:spacing w:line="240" w:lineRule="auto"/>
    </w:pPr>
    <w:rPr>
      <w:color w:val="278BA6" w:themeColor="accent1" w:themeShade="BF"/>
    </w:rPr>
    <w:tblPr>
      <w:tblStyleRowBandSize w:val="1"/>
      <w:tblStyleColBandSize w:val="1"/>
      <w:tblBorders>
        <w:top w:val="single" w:sz="4" w:space="0" w:color="8DD1E4" w:themeColor="accent1" w:themeTint="99"/>
        <w:left w:val="single" w:sz="4" w:space="0" w:color="8DD1E4" w:themeColor="accent1" w:themeTint="99"/>
        <w:bottom w:val="single" w:sz="4" w:space="0" w:color="8DD1E4" w:themeColor="accent1" w:themeTint="99"/>
        <w:right w:val="single" w:sz="4" w:space="0" w:color="8DD1E4" w:themeColor="accent1" w:themeTint="99"/>
        <w:insideH w:val="single" w:sz="4" w:space="0" w:color="8DD1E4" w:themeColor="accent1" w:themeTint="99"/>
        <w:insideV w:val="single" w:sz="4" w:space="0" w:color="8DD1E4" w:themeColor="accent1" w:themeTint="99"/>
      </w:tblBorders>
    </w:tblPr>
    <w:tblStylePr w:type="firstRow">
      <w:rPr>
        <w:b/>
        <w:bCs/>
      </w:rPr>
      <w:tblPr/>
      <w:tcPr>
        <w:tcBorders>
          <w:bottom w:val="single" w:sz="12" w:space="0" w:color="8DD1E4" w:themeColor="accent1" w:themeTint="99"/>
        </w:tcBorders>
      </w:tcPr>
    </w:tblStylePr>
    <w:tblStylePr w:type="lastRow">
      <w:rPr>
        <w:b/>
        <w:bCs/>
      </w:rPr>
      <w:tblPr/>
      <w:tcPr>
        <w:tcBorders>
          <w:top w:val="double" w:sz="4" w:space="0" w:color="8DD1E4" w:themeColor="accent1" w:themeTint="99"/>
        </w:tcBorders>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customStyle="1" w:styleId="GridTable6Colorful-Accent21">
    <w:name w:val="Grid Table 6 Colorful - Accent 21"/>
    <w:basedOn w:val="Standardowy"/>
    <w:uiPriority w:val="51"/>
    <w:semiHidden/>
    <w:rsid w:val="00101CC4"/>
    <w:pPr>
      <w:spacing w:line="240" w:lineRule="auto"/>
    </w:pPr>
    <w:rPr>
      <w:color w:val="B12767" w:themeColor="accent2" w:themeShade="BF"/>
    </w:rPr>
    <w:tblPr>
      <w:tblStyleRowBandSize w:val="1"/>
      <w:tblStyleColBandSize w:val="1"/>
      <w:tblBorders>
        <w:top w:val="single" w:sz="4" w:space="0" w:color="E793B9" w:themeColor="accent2" w:themeTint="99"/>
        <w:left w:val="single" w:sz="4" w:space="0" w:color="E793B9" w:themeColor="accent2" w:themeTint="99"/>
        <w:bottom w:val="single" w:sz="4" w:space="0" w:color="E793B9" w:themeColor="accent2" w:themeTint="99"/>
        <w:right w:val="single" w:sz="4" w:space="0" w:color="E793B9" w:themeColor="accent2" w:themeTint="99"/>
        <w:insideH w:val="single" w:sz="4" w:space="0" w:color="E793B9" w:themeColor="accent2" w:themeTint="99"/>
        <w:insideV w:val="single" w:sz="4" w:space="0" w:color="E793B9" w:themeColor="accent2" w:themeTint="99"/>
      </w:tblBorders>
    </w:tblPr>
    <w:tblStylePr w:type="firstRow">
      <w:rPr>
        <w:b/>
        <w:bCs/>
      </w:rPr>
      <w:tblPr/>
      <w:tcPr>
        <w:tcBorders>
          <w:bottom w:val="single" w:sz="12" w:space="0" w:color="E793B9" w:themeColor="accent2" w:themeTint="99"/>
        </w:tcBorders>
      </w:tcPr>
    </w:tblStylePr>
    <w:tblStylePr w:type="lastRow">
      <w:rPr>
        <w:b/>
        <w:bCs/>
      </w:rPr>
      <w:tblPr/>
      <w:tcPr>
        <w:tcBorders>
          <w:top w:val="double" w:sz="4" w:space="0" w:color="E793B9" w:themeColor="accent2" w:themeTint="99"/>
        </w:tcBorders>
      </w:tcPr>
    </w:tblStylePr>
    <w:tblStylePr w:type="firstCol">
      <w:rPr>
        <w:b/>
        <w:bCs/>
      </w:rPr>
    </w:tblStylePr>
    <w:tblStylePr w:type="lastCol">
      <w:rPr>
        <w:b/>
        <w:bCs/>
      </w:rPr>
    </w:tblStylePr>
    <w:tblStylePr w:type="band1Vert">
      <w:tblPr/>
      <w:tcPr>
        <w:shd w:val="clear" w:color="auto" w:fill="F7DBE7" w:themeFill="accent2" w:themeFillTint="33"/>
      </w:tcPr>
    </w:tblStylePr>
    <w:tblStylePr w:type="band1Horz">
      <w:tblPr/>
      <w:tcPr>
        <w:shd w:val="clear" w:color="auto" w:fill="F7DBE7" w:themeFill="accent2" w:themeFillTint="33"/>
      </w:tcPr>
    </w:tblStylePr>
  </w:style>
  <w:style w:type="table" w:customStyle="1" w:styleId="GridTable6Colorful-Accent31">
    <w:name w:val="Grid Table 6 Colorful - Accent 31"/>
    <w:basedOn w:val="Standardowy"/>
    <w:uiPriority w:val="51"/>
    <w:semiHidden/>
    <w:rsid w:val="00101CC4"/>
    <w:pPr>
      <w:spacing w:line="240" w:lineRule="auto"/>
    </w:pPr>
    <w:rPr>
      <w:color w:val="476877" w:themeColor="accent3" w:themeShade="BF"/>
    </w:rPr>
    <w:tblPr>
      <w:tblStyleRowBandSize w:val="1"/>
      <w:tblStyleColBandSize w:val="1"/>
      <w:tblBorders>
        <w:top w:val="single" w:sz="4" w:space="0" w:color="9FB9C6" w:themeColor="accent3" w:themeTint="99"/>
        <w:left w:val="single" w:sz="4" w:space="0" w:color="9FB9C6" w:themeColor="accent3" w:themeTint="99"/>
        <w:bottom w:val="single" w:sz="4" w:space="0" w:color="9FB9C6" w:themeColor="accent3" w:themeTint="99"/>
        <w:right w:val="single" w:sz="4" w:space="0" w:color="9FB9C6" w:themeColor="accent3" w:themeTint="99"/>
        <w:insideH w:val="single" w:sz="4" w:space="0" w:color="9FB9C6" w:themeColor="accent3" w:themeTint="99"/>
        <w:insideV w:val="single" w:sz="4" w:space="0" w:color="9FB9C6" w:themeColor="accent3" w:themeTint="99"/>
      </w:tblBorders>
    </w:tblPr>
    <w:tblStylePr w:type="firstRow">
      <w:rPr>
        <w:b/>
        <w:bCs/>
      </w:rPr>
      <w:tblPr/>
      <w:tcPr>
        <w:tcBorders>
          <w:bottom w:val="single" w:sz="12" w:space="0" w:color="9FB9C6" w:themeColor="accent3" w:themeTint="99"/>
        </w:tcBorders>
      </w:tcPr>
    </w:tblStylePr>
    <w:tblStylePr w:type="lastRow">
      <w:rPr>
        <w:b/>
        <w:bCs/>
      </w:rPr>
      <w:tblPr/>
      <w:tcPr>
        <w:tcBorders>
          <w:top w:val="double" w:sz="4" w:space="0" w:color="9FB9C6" w:themeColor="accent3" w:themeTint="99"/>
        </w:tcBorders>
      </w:tcPr>
    </w:tblStylePr>
    <w:tblStylePr w:type="firstCol">
      <w:rPr>
        <w:b/>
        <w:bCs/>
      </w:rPr>
    </w:tblStylePr>
    <w:tblStylePr w:type="lastCol">
      <w:rPr>
        <w:b/>
        <w:bCs/>
      </w:rPr>
    </w:tblStylePr>
    <w:tblStylePr w:type="band1Vert">
      <w:tblPr/>
      <w:tcPr>
        <w:shd w:val="clear" w:color="auto" w:fill="DFE7EC" w:themeFill="accent3" w:themeFillTint="33"/>
      </w:tcPr>
    </w:tblStylePr>
    <w:tblStylePr w:type="band1Horz">
      <w:tblPr/>
      <w:tcPr>
        <w:shd w:val="clear" w:color="auto" w:fill="DFE7EC" w:themeFill="accent3" w:themeFillTint="33"/>
      </w:tcPr>
    </w:tblStylePr>
  </w:style>
  <w:style w:type="table" w:customStyle="1" w:styleId="GridTable6Colorful-Accent41">
    <w:name w:val="Grid Table 6 Colorful - Accent 41"/>
    <w:basedOn w:val="Standardowy"/>
    <w:uiPriority w:val="51"/>
    <w:semiHidden/>
    <w:rsid w:val="00101CC4"/>
    <w:pPr>
      <w:spacing w:line="240" w:lineRule="auto"/>
    </w:pPr>
    <w:rPr>
      <w:color w:val="34897B" w:themeColor="accent4" w:themeShade="BF"/>
    </w:rPr>
    <w:tblPr>
      <w:tblStyleRowBandSize w:val="1"/>
      <w:tblStyleColBandSize w:val="1"/>
      <w:tblBorders>
        <w:top w:val="single" w:sz="4" w:space="0" w:color="8FD4C9" w:themeColor="accent4" w:themeTint="99"/>
        <w:left w:val="single" w:sz="4" w:space="0" w:color="8FD4C9" w:themeColor="accent4" w:themeTint="99"/>
        <w:bottom w:val="single" w:sz="4" w:space="0" w:color="8FD4C9" w:themeColor="accent4" w:themeTint="99"/>
        <w:right w:val="single" w:sz="4" w:space="0" w:color="8FD4C9" w:themeColor="accent4" w:themeTint="99"/>
        <w:insideH w:val="single" w:sz="4" w:space="0" w:color="8FD4C9" w:themeColor="accent4" w:themeTint="99"/>
        <w:insideV w:val="single" w:sz="4" w:space="0" w:color="8FD4C9" w:themeColor="accent4" w:themeTint="99"/>
      </w:tblBorders>
    </w:tblPr>
    <w:tblStylePr w:type="firstRow">
      <w:rPr>
        <w:b/>
        <w:bCs/>
      </w:rPr>
      <w:tblPr/>
      <w:tcPr>
        <w:tcBorders>
          <w:bottom w:val="single" w:sz="12" w:space="0" w:color="8FD4C9" w:themeColor="accent4" w:themeTint="99"/>
        </w:tcBorders>
      </w:tcPr>
    </w:tblStylePr>
    <w:tblStylePr w:type="lastRow">
      <w:rPr>
        <w:b/>
        <w:bCs/>
      </w:rPr>
      <w:tblPr/>
      <w:tcPr>
        <w:tcBorders>
          <w:top w:val="double" w:sz="4" w:space="0" w:color="8FD4C9" w:themeColor="accent4" w:themeTint="99"/>
        </w:tcBorders>
      </w:tcPr>
    </w:tblStylePr>
    <w:tblStylePr w:type="firstCol">
      <w:rPr>
        <w:b/>
        <w:bCs/>
      </w:rPr>
    </w:tblStylePr>
    <w:tblStylePr w:type="lastCol">
      <w:rPr>
        <w:b/>
        <w:bCs/>
      </w:rPr>
    </w:tblStylePr>
    <w:tblStylePr w:type="band1Vert">
      <w:tblPr/>
      <w:tcPr>
        <w:shd w:val="clear" w:color="auto" w:fill="D9F1ED" w:themeFill="accent4" w:themeFillTint="33"/>
      </w:tcPr>
    </w:tblStylePr>
    <w:tblStylePr w:type="band1Horz">
      <w:tblPr/>
      <w:tcPr>
        <w:shd w:val="clear" w:color="auto" w:fill="D9F1ED" w:themeFill="accent4" w:themeFillTint="33"/>
      </w:tcPr>
    </w:tblStylePr>
  </w:style>
  <w:style w:type="table" w:customStyle="1" w:styleId="GridTable6Colorful-Accent51">
    <w:name w:val="Grid Table 6 Colorful - Accent 51"/>
    <w:basedOn w:val="Standardowy"/>
    <w:uiPriority w:val="51"/>
    <w:semiHidden/>
    <w:rsid w:val="00101CC4"/>
    <w:pPr>
      <w:spacing w:line="240" w:lineRule="auto"/>
    </w:pPr>
    <w:rPr>
      <w:color w:val="2C2C2C" w:themeColor="accent5" w:themeShade="BF"/>
    </w:rPr>
    <w:tblPr>
      <w:tblStyleRowBandSize w:val="1"/>
      <w:tblStyleColBandSize w:val="1"/>
      <w:tblBorders>
        <w:top w:val="single" w:sz="4" w:space="0" w:color="8A8A8A" w:themeColor="accent5" w:themeTint="99"/>
        <w:left w:val="single" w:sz="4" w:space="0" w:color="8A8A8A" w:themeColor="accent5" w:themeTint="99"/>
        <w:bottom w:val="single" w:sz="4" w:space="0" w:color="8A8A8A" w:themeColor="accent5" w:themeTint="99"/>
        <w:right w:val="single" w:sz="4" w:space="0" w:color="8A8A8A" w:themeColor="accent5" w:themeTint="99"/>
        <w:insideH w:val="single" w:sz="4" w:space="0" w:color="8A8A8A" w:themeColor="accent5" w:themeTint="99"/>
        <w:insideV w:val="single" w:sz="4" w:space="0" w:color="8A8A8A" w:themeColor="accent5" w:themeTint="99"/>
      </w:tblBorders>
    </w:tblPr>
    <w:tblStylePr w:type="firstRow">
      <w:rPr>
        <w:b/>
        <w:bCs/>
      </w:rPr>
      <w:tblPr/>
      <w:tcPr>
        <w:tcBorders>
          <w:bottom w:val="single" w:sz="12" w:space="0" w:color="8A8A8A" w:themeColor="accent5" w:themeTint="99"/>
        </w:tcBorders>
      </w:tcPr>
    </w:tblStylePr>
    <w:tblStylePr w:type="lastRow">
      <w:rPr>
        <w:b/>
        <w:bCs/>
      </w:rPr>
      <w:tblPr/>
      <w:tcPr>
        <w:tcBorders>
          <w:top w:val="double" w:sz="4" w:space="0" w:color="8A8A8A" w:themeColor="accent5" w:themeTint="99"/>
        </w:tcBorders>
      </w:tcPr>
    </w:tblStylePr>
    <w:tblStylePr w:type="firstCol">
      <w:rPr>
        <w:b/>
        <w:bCs/>
      </w:rPr>
    </w:tblStylePr>
    <w:tblStylePr w:type="lastCol">
      <w:rPr>
        <w:b/>
        <w:bCs/>
      </w:rPr>
    </w:tblStylePr>
    <w:tblStylePr w:type="band1Vert">
      <w:tblPr/>
      <w:tcPr>
        <w:shd w:val="clear" w:color="auto" w:fill="D8D8D8" w:themeFill="accent5" w:themeFillTint="33"/>
      </w:tcPr>
    </w:tblStylePr>
    <w:tblStylePr w:type="band1Horz">
      <w:tblPr/>
      <w:tcPr>
        <w:shd w:val="clear" w:color="auto" w:fill="D8D8D8" w:themeFill="accent5" w:themeFillTint="33"/>
      </w:tcPr>
    </w:tblStylePr>
  </w:style>
  <w:style w:type="table" w:customStyle="1" w:styleId="GridTable6Colorful-Accent61">
    <w:name w:val="Grid Table 6 Colorful - Accent 61"/>
    <w:basedOn w:val="Standardowy"/>
    <w:uiPriority w:val="51"/>
    <w:semiHidden/>
    <w:rsid w:val="00101CC4"/>
    <w:pPr>
      <w:spacing w:line="240" w:lineRule="auto"/>
    </w:pPr>
    <w:rPr>
      <w:color w:val="EE762A" w:themeColor="accent6" w:themeShade="BF"/>
    </w:rPr>
    <w:tblPr>
      <w:tblStyleRowBandSize w:val="1"/>
      <w:tblStyleColBandSize w:val="1"/>
      <w:tblBorders>
        <w:top w:val="single" w:sz="4" w:space="0" w:color="F9CEB4" w:themeColor="accent6" w:themeTint="99"/>
        <w:left w:val="single" w:sz="4" w:space="0" w:color="F9CEB4" w:themeColor="accent6" w:themeTint="99"/>
        <w:bottom w:val="single" w:sz="4" w:space="0" w:color="F9CEB4" w:themeColor="accent6" w:themeTint="99"/>
        <w:right w:val="single" w:sz="4" w:space="0" w:color="F9CEB4" w:themeColor="accent6" w:themeTint="99"/>
        <w:insideH w:val="single" w:sz="4" w:space="0" w:color="F9CEB4" w:themeColor="accent6" w:themeTint="99"/>
        <w:insideV w:val="single" w:sz="4" w:space="0" w:color="F9CEB4" w:themeColor="accent6" w:themeTint="99"/>
      </w:tblBorders>
    </w:tblPr>
    <w:tblStylePr w:type="firstRow">
      <w:rPr>
        <w:b/>
        <w:bCs/>
      </w:rPr>
      <w:tblPr/>
      <w:tcPr>
        <w:tcBorders>
          <w:bottom w:val="single" w:sz="12" w:space="0" w:color="F9CEB4" w:themeColor="accent6" w:themeTint="99"/>
        </w:tcBorders>
      </w:tcPr>
    </w:tblStylePr>
    <w:tblStylePr w:type="lastRow">
      <w:rPr>
        <w:b/>
        <w:bCs/>
      </w:rPr>
      <w:tblPr/>
      <w:tcPr>
        <w:tcBorders>
          <w:top w:val="double" w:sz="4" w:space="0" w:color="F9CEB4" w:themeColor="accent6" w:themeTint="99"/>
        </w:tcBorders>
      </w:tcPr>
    </w:tblStylePr>
    <w:tblStylePr w:type="firstCol">
      <w:rPr>
        <w:b/>
        <w:bCs/>
      </w:rPr>
    </w:tblStylePr>
    <w:tblStylePr w:type="lastCol">
      <w:rPr>
        <w:b/>
        <w:bCs/>
      </w:rPr>
    </w:tblStylePr>
    <w:tblStylePr w:type="band1Vert">
      <w:tblPr/>
      <w:tcPr>
        <w:shd w:val="clear" w:color="auto" w:fill="FDEEE6" w:themeFill="accent6" w:themeFillTint="33"/>
      </w:tcPr>
    </w:tblStylePr>
    <w:tblStylePr w:type="band1Horz">
      <w:tblPr/>
      <w:tcPr>
        <w:shd w:val="clear" w:color="auto" w:fill="FDEEE6" w:themeFill="accent6" w:themeFillTint="33"/>
      </w:tcPr>
    </w:tblStylePr>
  </w:style>
  <w:style w:type="table" w:customStyle="1" w:styleId="GridTable7Colorful1">
    <w:name w:val="Grid Table 7 Colorful1"/>
    <w:basedOn w:val="Standardowy"/>
    <w:uiPriority w:val="52"/>
    <w:semiHidden/>
    <w:rsid w:val="00101CC4"/>
    <w:pPr>
      <w:spacing w:line="240" w:lineRule="auto"/>
    </w:pPr>
    <w:tblPr>
      <w:tblStyleRowBandSize w:val="1"/>
      <w:tblStyleColBandSize w:val="1"/>
      <w:tblBorders>
        <w:top w:val="single" w:sz="4" w:space="0" w:color="8A8A8A" w:themeColor="text1" w:themeTint="99"/>
        <w:left w:val="single" w:sz="4" w:space="0" w:color="8A8A8A" w:themeColor="text1" w:themeTint="99"/>
        <w:bottom w:val="single" w:sz="4" w:space="0" w:color="8A8A8A" w:themeColor="text1" w:themeTint="99"/>
        <w:right w:val="single" w:sz="4" w:space="0" w:color="8A8A8A" w:themeColor="text1" w:themeTint="99"/>
        <w:insideH w:val="single" w:sz="4" w:space="0" w:color="8A8A8A" w:themeColor="text1" w:themeTint="99"/>
        <w:insideV w:val="single" w:sz="4" w:space="0" w:color="8A8A8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A8A8A" w:themeColor="text1" w:themeTint="99"/>
        </w:tcBorders>
      </w:tcPr>
    </w:tblStylePr>
    <w:tblStylePr w:type="nwCell">
      <w:tblPr/>
      <w:tcPr>
        <w:tcBorders>
          <w:bottom w:val="single" w:sz="4" w:space="0" w:color="8A8A8A" w:themeColor="text1" w:themeTint="99"/>
        </w:tcBorders>
      </w:tcPr>
    </w:tblStylePr>
    <w:tblStylePr w:type="seCell">
      <w:tblPr/>
      <w:tcPr>
        <w:tcBorders>
          <w:top w:val="single" w:sz="4" w:space="0" w:color="8A8A8A" w:themeColor="text1" w:themeTint="99"/>
        </w:tcBorders>
      </w:tcPr>
    </w:tblStylePr>
    <w:tblStylePr w:type="swCell">
      <w:tblPr/>
      <w:tcPr>
        <w:tcBorders>
          <w:top w:val="single" w:sz="4" w:space="0" w:color="8A8A8A" w:themeColor="text1" w:themeTint="99"/>
        </w:tcBorders>
      </w:tcPr>
    </w:tblStylePr>
  </w:style>
  <w:style w:type="table" w:customStyle="1" w:styleId="GridTable7Colorful-Accent11">
    <w:name w:val="Grid Table 7 Colorful - Accent 11"/>
    <w:basedOn w:val="Standardowy"/>
    <w:uiPriority w:val="52"/>
    <w:semiHidden/>
    <w:rsid w:val="00101CC4"/>
    <w:pPr>
      <w:spacing w:line="240" w:lineRule="auto"/>
    </w:pPr>
    <w:rPr>
      <w:color w:val="278BA6" w:themeColor="accent1" w:themeShade="BF"/>
    </w:rPr>
    <w:tblPr>
      <w:tblStyleRowBandSize w:val="1"/>
      <w:tblStyleColBandSize w:val="1"/>
      <w:tblBorders>
        <w:top w:val="single" w:sz="4" w:space="0" w:color="8DD1E4" w:themeColor="accent1" w:themeTint="99"/>
        <w:left w:val="single" w:sz="4" w:space="0" w:color="8DD1E4" w:themeColor="accent1" w:themeTint="99"/>
        <w:bottom w:val="single" w:sz="4" w:space="0" w:color="8DD1E4" w:themeColor="accent1" w:themeTint="99"/>
        <w:right w:val="single" w:sz="4" w:space="0" w:color="8DD1E4" w:themeColor="accent1" w:themeTint="99"/>
        <w:insideH w:val="single" w:sz="4" w:space="0" w:color="8DD1E4" w:themeColor="accent1" w:themeTint="99"/>
        <w:insideV w:val="single" w:sz="4" w:space="0" w:color="8DD1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1" w:themeFillTint="33"/>
      </w:tcPr>
    </w:tblStylePr>
    <w:tblStylePr w:type="band1Horz">
      <w:tblPr/>
      <w:tcPr>
        <w:shd w:val="clear" w:color="auto" w:fill="D9EFF6" w:themeFill="accent1" w:themeFillTint="33"/>
      </w:tcPr>
    </w:tblStylePr>
    <w:tblStylePr w:type="neCell">
      <w:tblPr/>
      <w:tcPr>
        <w:tcBorders>
          <w:bottom w:val="single" w:sz="4" w:space="0" w:color="8DD1E4" w:themeColor="accent1" w:themeTint="99"/>
        </w:tcBorders>
      </w:tcPr>
    </w:tblStylePr>
    <w:tblStylePr w:type="nwCell">
      <w:tblPr/>
      <w:tcPr>
        <w:tcBorders>
          <w:bottom w:val="single" w:sz="4" w:space="0" w:color="8DD1E4" w:themeColor="accent1" w:themeTint="99"/>
        </w:tcBorders>
      </w:tcPr>
    </w:tblStylePr>
    <w:tblStylePr w:type="seCell">
      <w:tblPr/>
      <w:tcPr>
        <w:tcBorders>
          <w:top w:val="single" w:sz="4" w:space="0" w:color="8DD1E4" w:themeColor="accent1" w:themeTint="99"/>
        </w:tcBorders>
      </w:tcPr>
    </w:tblStylePr>
    <w:tblStylePr w:type="swCell">
      <w:tblPr/>
      <w:tcPr>
        <w:tcBorders>
          <w:top w:val="single" w:sz="4" w:space="0" w:color="8DD1E4" w:themeColor="accent1" w:themeTint="99"/>
        </w:tcBorders>
      </w:tcPr>
    </w:tblStylePr>
  </w:style>
  <w:style w:type="table" w:customStyle="1" w:styleId="GridTable7Colorful-Accent21">
    <w:name w:val="Grid Table 7 Colorful - Accent 21"/>
    <w:basedOn w:val="Standardowy"/>
    <w:uiPriority w:val="52"/>
    <w:semiHidden/>
    <w:rsid w:val="00101CC4"/>
    <w:pPr>
      <w:spacing w:line="240" w:lineRule="auto"/>
    </w:pPr>
    <w:rPr>
      <w:color w:val="B12767" w:themeColor="accent2" w:themeShade="BF"/>
    </w:rPr>
    <w:tblPr>
      <w:tblStyleRowBandSize w:val="1"/>
      <w:tblStyleColBandSize w:val="1"/>
      <w:tblBorders>
        <w:top w:val="single" w:sz="4" w:space="0" w:color="E793B9" w:themeColor="accent2" w:themeTint="99"/>
        <w:left w:val="single" w:sz="4" w:space="0" w:color="E793B9" w:themeColor="accent2" w:themeTint="99"/>
        <w:bottom w:val="single" w:sz="4" w:space="0" w:color="E793B9" w:themeColor="accent2" w:themeTint="99"/>
        <w:right w:val="single" w:sz="4" w:space="0" w:color="E793B9" w:themeColor="accent2" w:themeTint="99"/>
        <w:insideH w:val="single" w:sz="4" w:space="0" w:color="E793B9" w:themeColor="accent2" w:themeTint="99"/>
        <w:insideV w:val="single" w:sz="4" w:space="0" w:color="E793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BE7" w:themeFill="accent2" w:themeFillTint="33"/>
      </w:tcPr>
    </w:tblStylePr>
    <w:tblStylePr w:type="band1Horz">
      <w:tblPr/>
      <w:tcPr>
        <w:shd w:val="clear" w:color="auto" w:fill="F7DBE7" w:themeFill="accent2" w:themeFillTint="33"/>
      </w:tcPr>
    </w:tblStylePr>
    <w:tblStylePr w:type="neCell">
      <w:tblPr/>
      <w:tcPr>
        <w:tcBorders>
          <w:bottom w:val="single" w:sz="4" w:space="0" w:color="E793B9" w:themeColor="accent2" w:themeTint="99"/>
        </w:tcBorders>
      </w:tcPr>
    </w:tblStylePr>
    <w:tblStylePr w:type="nwCell">
      <w:tblPr/>
      <w:tcPr>
        <w:tcBorders>
          <w:bottom w:val="single" w:sz="4" w:space="0" w:color="E793B9" w:themeColor="accent2" w:themeTint="99"/>
        </w:tcBorders>
      </w:tcPr>
    </w:tblStylePr>
    <w:tblStylePr w:type="seCell">
      <w:tblPr/>
      <w:tcPr>
        <w:tcBorders>
          <w:top w:val="single" w:sz="4" w:space="0" w:color="E793B9" w:themeColor="accent2" w:themeTint="99"/>
        </w:tcBorders>
      </w:tcPr>
    </w:tblStylePr>
    <w:tblStylePr w:type="swCell">
      <w:tblPr/>
      <w:tcPr>
        <w:tcBorders>
          <w:top w:val="single" w:sz="4" w:space="0" w:color="E793B9" w:themeColor="accent2" w:themeTint="99"/>
        </w:tcBorders>
      </w:tcPr>
    </w:tblStylePr>
  </w:style>
  <w:style w:type="table" w:customStyle="1" w:styleId="GridTable7Colorful-Accent31">
    <w:name w:val="Grid Table 7 Colorful - Accent 31"/>
    <w:basedOn w:val="Standardowy"/>
    <w:uiPriority w:val="52"/>
    <w:semiHidden/>
    <w:rsid w:val="00101CC4"/>
    <w:pPr>
      <w:spacing w:line="240" w:lineRule="auto"/>
    </w:pPr>
    <w:rPr>
      <w:color w:val="476877" w:themeColor="accent3" w:themeShade="BF"/>
    </w:rPr>
    <w:tblPr>
      <w:tblStyleRowBandSize w:val="1"/>
      <w:tblStyleColBandSize w:val="1"/>
      <w:tblBorders>
        <w:top w:val="single" w:sz="4" w:space="0" w:color="9FB9C6" w:themeColor="accent3" w:themeTint="99"/>
        <w:left w:val="single" w:sz="4" w:space="0" w:color="9FB9C6" w:themeColor="accent3" w:themeTint="99"/>
        <w:bottom w:val="single" w:sz="4" w:space="0" w:color="9FB9C6" w:themeColor="accent3" w:themeTint="99"/>
        <w:right w:val="single" w:sz="4" w:space="0" w:color="9FB9C6" w:themeColor="accent3" w:themeTint="99"/>
        <w:insideH w:val="single" w:sz="4" w:space="0" w:color="9FB9C6" w:themeColor="accent3" w:themeTint="99"/>
        <w:insideV w:val="single" w:sz="4" w:space="0" w:color="9FB9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7EC" w:themeFill="accent3" w:themeFillTint="33"/>
      </w:tcPr>
    </w:tblStylePr>
    <w:tblStylePr w:type="band1Horz">
      <w:tblPr/>
      <w:tcPr>
        <w:shd w:val="clear" w:color="auto" w:fill="DFE7EC" w:themeFill="accent3" w:themeFillTint="33"/>
      </w:tcPr>
    </w:tblStylePr>
    <w:tblStylePr w:type="neCell">
      <w:tblPr/>
      <w:tcPr>
        <w:tcBorders>
          <w:bottom w:val="single" w:sz="4" w:space="0" w:color="9FB9C6" w:themeColor="accent3" w:themeTint="99"/>
        </w:tcBorders>
      </w:tcPr>
    </w:tblStylePr>
    <w:tblStylePr w:type="nwCell">
      <w:tblPr/>
      <w:tcPr>
        <w:tcBorders>
          <w:bottom w:val="single" w:sz="4" w:space="0" w:color="9FB9C6" w:themeColor="accent3" w:themeTint="99"/>
        </w:tcBorders>
      </w:tcPr>
    </w:tblStylePr>
    <w:tblStylePr w:type="seCell">
      <w:tblPr/>
      <w:tcPr>
        <w:tcBorders>
          <w:top w:val="single" w:sz="4" w:space="0" w:color="9FB9C6" w:themeColor="accent3" w:themeTint="99"/>
        </w:tcBorders>
      </w:tcPr>
    </w:tblStylePr>
    <w:tblStylePr w:type="swCell">
      <w:tblPr/>
      <w:tcPr>
        <w:tcBorders>
          <w:top w:val="single" w:sz="4" w:space="0" w:color="9FB9C6" w:themeColor="accent3" w:themeTint="99"/>
        </w:tcBorders>
      </w:tcPr>
    </w:tblStylePr>
  </w:style>
  <w:style w:type="table" w:customStyle="1" w:styleId="GridTable7Colorful-Accent41">
    <w:name w:val="Grid Table 7 Colorful - Accent 41"/>
    <w:basedOn w:val="Standardowy"/>
    <w:uiPriority w:val="52"/>
    <w:semiHidden/>
    <w:rsid w:val="00101CC4"/>
    <w:pPr>
      <w:spacing w:line="240" w:lineRule="auto"/>
    </w:pPr>
    <w:rPr>
      <w:color w:val="34897B" w:themeColor="accent4" w:themeShade="BF"/>
    </w:rPr>
    <w:tblPr>
      <w:tblStyleRowBandSize w:val="1"/>
      <w:tblStyleColBandSize w:val="1"/>
      <w:tblBorders>
        <w:top w:val="single" w:sz="4" w:space="0" w:color="8FD4C9" w:themeColor="accent4" w:themeTint="99"/>
        <w:left w:val="single" w:sz="4" w:space="0" w:color="8FD4C9" w:themeColor="accent4" w:themeTint="99"/>
        <w:bottom w:val="single" w:sz="4" w:space="0" w:color="8FD4C9" w:themeColor="accent4" w:themeTint="99"/>
        <w:right w:val="single" w:sz="4" w:space="0" w:color="8FD4C9" w:themeColor="accent4" w:themeTint="99"/>
        <w:insideH w:val="single" w:sz="4" w:space="0" w:color="8FD4C9" w:themeColor="accent4" w:themeTint="99"/>
        <w:insideV w:val="single" w:sz="4" w:space="0" w:color="8FD4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1ED" w:themeFill="accent4" w:themeFillTint="33"/>
      </w:tcPr>
    </w:tblStylePr>
    <w:tblStylePr w:type="band1Horz">
      <w:tblPr/>
      <w:tcPr>
        <w:shd w:val="clear" w:color="auto" w:fill="D9F1ED" w:themeFill="accent4" w:themeFillTint="33"/>
      </w:tcPr>
    </w:tblStylePr>
    <w:tblStylePr w:type="neCell">
      <w:tblPr/>
      <w:tcPr>
        <w:tcBorders>
          <w:bottom w:val="single" w:sz="4" w:space="0" w:color="8FD4C9" w:themeColor="accent4" w:themeTint="99"/>
        </w:tcBorders>
      </w:tcPr>
    </w:tblStylePr>
    <w:tblStylePr w:type="nwCell">
      <w:tblPr/>
      <w:tcPr>
        <w:tcBorders>
          <w:bottom w:val="single" w:sz="4" w:space="0" w:color="8FD4C9" w:themeColor="accent4" w:themeTint="99"/>
        </w:tcBorders>
      </w:tcPr>
    </w:tblStylePr>
    <w:tblStylePr w:type="seCell">
      <w:tblPr/>
      <w:tcPr>
        <w:tcBorders>
          <w:top w:val="single" w:sz="4" w:space="0" w:color="8FD4C9" w:themeColor="accent4" w:themeTint="99"/>
        </w:tcBorders>
      </w:tcPr>
    </w:tblStylePr>
    <w:tblStylePr w:type="swCell">
      <w:tblPr/>
      <w:tcPr>
        <w:tcBorders>
          <w:top w:val="single" w:sz="4" w:space="0" w:color="8FD4C9" w:themeColor="accent4" w:themeTint="99"/>
        </w:tcBorders>
      </w:tcPr>
    </w:tblStylePr>
  </w:style>
  <w:style w:type="table" w:customStyle="1" w:styleId="GridTable7Colorful-Accent51">
    <w:name w:val="Grid Table 7 Colorful - Accent 51"/>
    <w:basedOn w:val="Standardowy"/>
    <w:uiPriority w:val="52"/>
    <w:semiHidden/>
    <w:rsid w:val="00101CC4"/>
    <w:pPr>
      <w:spacing w:line="240" w:lineRule="auto"/>
    </w:pPr>
    <w:rPr>
      <w:color w:val="2C2C2C" w:themeColor="accent5" w:themeShade="BF"/>
    </w:rPr>
    <w:tblPr>
      <w:tblStyleRowBandSize w:val="1"/>
      <w:tblStyleColBandSize w:val="1"/>
      <w:tblBorders>
        <w:top w:val="single" w:sz="4" w:space="0" w:color="8A8A8A" w:themeColor="accent5" w:themeTint="99"/>
        <w:left w:val="single" w:sz="4" w:space="0" w:color="8A8A8A" w:themeColor="accent5" w:themeTint="99"/>
        <w:bottom w:val="single" w:sz="4" w:space="0" w:color="8A8A8A" w:themeColor="accent5" w:themeTint="99"/>
        <w:right w:val="single" w:sz="4" w:space="0" w:color="8A8A8A" w:themeColor="accent5" w:themeTint="99"/>
        <w:insideH w:val="single" w:sz="4" w:space="0" w:color="8A8A8A" w:themeColor="accent5" w:themeTint="99"/>
        <w:insideV w:val="single" w:sz="4" w:space="0" w:color="8A8A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5" w:themeFillTint="33"/>
      </w:tcPr>
    </w:tblStylePr>
    <w:tblStylePr w:type="band1Horz">
      <w:tblPr/>
      <w:tcPr>
        <w:shd w:val="clear" w:color="auto" w:fill="D8D8D8" w:themeFill="accent5" w:themeFillTint="33"/>
      </w:tcPr>
    </w:tblStylePr>
    <w:tblStylePr w:type="neCell">
      <w:tblPr/>
      <w:tcPr>
        <w:tcBorders>
          <w:bottom w:val="single" w:sz="4" w:space="0" w:color="8A8A8A" w:themeColor="accent5" w:themeTint="99"/>
        </w:tcBorders>
      </w:tcPr>
    </w:tblStylePr>
    <w:tblStylePr w:type="nwCell">
      <w:tblPr/>
      <w:tcPr>
        <w:tcBorders>
          <w:bottom w:val="single" w:sz="4" w:space="0" w:color="8A8A8A" w:themeColor="accent5" w:themeTint="99"/>
        </w:tcBorders>
      </w:tcPr>
    </w:tblStylePr>
    <w:tblStylePr w:type="seCell">
      <w:tblPr/>
      <w:tcPr>
        <w:tcBorders>
          <w:top w:val="single" w:sz="4" w:space="0" w:color="8A8A8A" w:themeColor="accent5" w:themeTint="99"/>
        </w:tcBorders>
      </w:tcPr>
    </w:tblStylePr>
    <w:tblStylePr w:type="swCell">
      <w:tblPr/>
      <w:tcPr>
        <w:tcBorders>
          <w:top w:val="single" w:sz="4" w:space="0" w:color="8A8A8A" w:themeColor="accent5" w:themeTint="99"/>
        </w:tcBorders>
      </w:tcPr>
    </w:tblStylePr>
  </w:style>
  <w:style w:type="table" w:customStyle="1" w:styleId="GridTable7Colorful-Accent61">
    <w:name w:val="Grid Table 7 Colorful - Accent 61"/>
    <w:basedOn w:val="Standardowy"/>
    <w:uiPriority w:val="52"/>
    <w:semiHidden/>
    <w:rsid w:val="00101CC4"/>
    <w:pPr>
      <w:spacing w:line="240" w:lineRule="auto"/>
    </w:pPr>
    <w:rPr>
      <w:color w:val="EE762A" w:themeColor="accent6" w:themeShade="BF"/>
    </w:rPr>
    <w:tblPr>
      <w:tblStyleRowBandSize w:val="1"/>
      <w:tblStyleColBandSize w:val="1"/>
      <w:tblBorders>
        <w:top w:val="single" w:sz="4" w:space="0" w:color="F9CEB4" w:themeColor="accent6" w:themeTint="99"/>
        <w:left w:val="single" w:sz="4" w:space="0" w:color="F9CEB4" w:themeColor="accent6" w:themeTint="99"/>
        <w:bottom w:val="single" w:sz="4" w:space="0" w:color="F9CEB4" w:themeColor="accent6" w:themeTint="99"/>
        <w:right w:val="single" w:sz="4" w:space="0" w:color="F9CEB4" w:themeColor="accent6" w:themeTint="99"/>
        <w:insideH w:val="single" w:sz="4" w:space="0" w:color="F9CEB4" w:themeColor="accent6" w:themeTint="99"/>
        <w:insideV w:val="single" w:sz="4" w:space="0" w:color="F9CE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6" w:themeFill="accent6" w:themeFillTint="33"/>
      </w:tcPr>
    </w:tblStylePr>
    <w:tblStylePr w:type="band1Horz">
      <w:tblPr/>
      <w:tcPr>
        <w:shd w:val="clear" w:color="auto" w:fill="FDEEE6" w:themeFill="accent6" w:themeFillTint="33"/>
      </w:tcPr>
    </w:tblStylePr>
    <w:tblStylePr w:type="neCell">
      <w:tblPr/>
      <w:tcPr>
        <w:tcBorders>
          <w:bottom w:val="single" w:sz="4" w:space="0" w:color="F9CEB4" w:themeColor="accent6" w:themeTint="99"/>
        </w:tcBorders>
      </w:tcPr>
    </w:tblStylePr>
    <w:tblStylePr w:type="nwCell">
      <w:tblPr/>
      <w:tcPr>
        <w:tcBorders>
          <w:bottom w:val="single" w:sz="4" w:space="0" w:color="F9CEB4" w:themeColor="accent6" w:themeTint="99"/>
        </w:tcBorders>
      </w:tcPr>
    </w:tblStylePr>
    <w:tblStylePr w:type="seCell">
      <w:tblPr/>
      <w:tcPr>
        <w:tcBorders>
          <w:top w:val="single" w:sz="4" w:space="0" w:color="F9CEB4" w:themeColor="accent6" w:themeTint="99"/>
        </w:tcBorders>
      </w:tcPr>
    </w:tblStylePr>
    <w:tblStylePr w:type="swCell">
      <w:tblPr/>
      <w:tcPr>
        <w:tcBorders>
          <w:top w:val="single" w:sz="4" w:space="0" w:color="F9CEB4" w:themeColor="accent6" w:themeTint="99"/>
        </w:tcBorders>
      </w:tcPr>
    </w:tblStylePr>
  </w:style>
  <w:style w:type="table" w:customStyle="1" w:styleId="ListTable1Light1">
    <w:name w:val="List Table 1 Light1"/>
    <w:basedOn w:val="Standardowy"/>
    <w:uiPriority w:val="46"/>
    <w:semiHidden/>
    <w:rsid w:val="00101CC4"/>
    <w:pPr>
      <w:spacing w:line="240" w:lineRule="auto"/>
    </w:pPr>
    <w:tblPr>
      <w:tblStyleRowBandSize w:val="1"/>
      <w:tblStyleColBandSize w:val="1"/>
    </w:tblPr>
    <w:tblStylePr w:type="firstRow">
      <w:rPr>
        <w:b/>
        <w:bCs/>
      </w:rPr>
      <w:tblPr/>
      <w:tcPr>
        <w:tcBorders>
          <w:bottom w:val="single" w:sz="4" w:space="0" w:color="8A8A8A" w:themeColor="text1" w:themeTint="99"/>
        </w:tcBorders>
      </w:tcPr>
    </w:tblStylePr>
    <w:tblStylePr w:type="lastRow">
      <w:rPr>
        <w:b/>
        <w:bCs/>
      </w:rPr>
      <w:tblPr/>
      <w:tcPr>
        <w:tcBorders>
          <w:top w:val="single" w:sz="4" w:space="0" w:color="8A8A8A"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1Light-Accent11">
    <w:name w:val="List Table 1 Light - Accent 11"/>
    <w:basedOn w:val="Standardowy"/>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1" w:themeTint="99"/>
        </w:tcBorders>
      </w:tcPr>
    </w:tblStylePr>
    <w:tblStylePr w:type="lastRow">
      <w:rPr>
        <w:b/>
        <w:bCs/>
      </w:rPr>
      <w:tblPr/>
      <w:tcPr>
        <w:tcBorders>
          <w:top w:val="single" w:sz="4" w:space="0" w:color="8DD1E4" w:themeColor="accent1" w:themeTint="99"/>
        </w:tcBorders>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customStyle="1" w:styleId="ListTable1Light-Accent21">
    <w:name w:val="List Table 1 Light - Accent 21"/>
    <w:basedOn w:val="Standardowy"/>
    <w:uiPriority w:val="46"/>
    <w:semiHidden/>
    <w:rsid w:val="00101CC4"/>
    <w:pPr>
      <w:spacing w:line="240" w:lineRule="auto"/>
    </w:pPr>
    <w:tblPr>
      <w:tblStyleRowBandSize w:val="1"/>
      <w:tblStyleColBandSize w:val="1"/>
    </w:tblPr>
    <w:tblStylePr w:type="firstRow">
      <w:rPr>
        <w:b/>
        <w:bCs/>
      </w:rPr>
      <w:tblPr/>
      <w:tcPr>
        <w:tcBorders>
          <w:bottom w:val="single" w:sz="4" w:space="0" w:color="E793B9" w:themeColor="accent2" w:themeTint="99"/>
        </w:tcBorders>
      </w:tcPr>
    </w:tblStylePr>
    <w:tblStylePr w:type="lastRow">
      <w:rPr>
        <w:b/>
        <w:bCs/>
      </w:rPr>
      <w:tblPr/>
      <w:tcPr>
        <w:tcBorders>
          <w:top w:val="single" w:sz="4" w:space="0" w:color="E793B9" w:themeColor="accent2" w:themeTint="99"/>
        </w:tcBorders>
      </w:tcPr>
    </w:tblStylePr>
    <w:tblStylePr w:type="firstCol">
      <w:rPr>
        <w:b/>
        <w:bCs/>
      </w:rPr>
    </w:tblStylePr>
    <w:tblStylePr w:type="lastCol">
      <w:rPr>
        <w:b/>
        <w:bCs/>
      </w:rPr>
    </w:tblStylePr>
    <w:tblStylePr w:type="band1Vert">
      <w:tblPr/>
      <w:tcPr>
        <w:shd w:val="clear" w:color="auto" w:fill="F7DBE7" w:themeFill="accent2" w:themeFillTint="33"/>
      </w:tcPr>
    </w:tblStylePr>
    <w:tblStylePr w:type="band1Horz">
      <w:tblPr/>
      <w:tcPr>
        <w:shd w:val="clear" w:color="auto" w:fill="F7DBE7" w:themeFill="accent2" w:themeFillTint="33"/>
      </w:tcPr>
    </w:tblStylePr>
  </w:style>
  <w:style w:type="table" w:customStyle="1" w:styleId="ListTable1Light-Accent31">
    <w:name w:val="List Table 1 Light - Accent 31"/>
    <w:basedOn w:val="Standardowy"/>
    <w:uiPriority w:val="46"/>
    <w:semiHidden/>
    <w:rsid w:val="00101CC4"/>
    <w:pPr>
      <w:spacing w:line="240" w:lineRule="auto"/>
    </w:pPr>
    <w:tblPr>
      <w:tblStyleRowBandSize w:val="1"/>
      <w:tblStyleColBandSize w:val="1"/>
    </w:tblPr>
    <w:tblStylePr w:type="firstRow">
      <w:rPr>
        <w:b/>
        <w:bCs/>
      </w:rPr>
      <w:tblPr/>
      <w:tcPr>
        <w:tcBorders>
          <w:bottom w:val="single" w:sz="4" w:space="0" w:color="9FB9C6" w:themeColor="accent3" w:themeTint="99"/>
        </w:tcBorders>
      </w:tcPr>
    </w:tblStylePr>
    <w:tblStylePr w:type="lastRow">
      <w:rPr>
        <w:b/>
        <w:bCs/>
      </w:rPr>
      <w:tblPr/>
      <w:tcPr>
        <w:tcBorders>
          <w:top w:val="single" w:sz="4" w:space="0" w:color="9FB9C6" w:themeColor="accent3" w:themeTint="99"/>
        </w:tcBorders>
      </w:tcPr>
    </w:tblStylePr>
    <w:tblStylePr w:type="firstCol">
      <w:rPr>
        <w:b/>
        <w:bCs/>
      </w:rPr>
    </w:tblStylePr>
    <w:tblStylePr w:type="lastCol">
      <w:rPr>
        <w:b/>
        <w:bCs/>
      </w:rPr>
    </w:tblStylePr>
    <w:tblStylePr w:type="band1Vert">
      <w:tblPr/>
      <w:tcPr>
        <w:shd w:val="clear" w:color="auto" w:fill="DFE7EC" w:themeFill="accent3" w:themeFillTint="33"/>
      </w:tcPr>
    </w:tblStylePr>
    <w:tblStylePr w:type="band1Horz">
      <w:tblPr/>
      <w:tcPr>
        <w:shd w:val="clear" w:color="auto" w:fill="DFE7EC" w:themeFill="accent3" w:themeFillTint="33"/>
      </w:tcPr>
    </w:tblStylePr>
  </w:style>
  <w:style w:type="table" w:customStyle="1" w:styleId="ListTable1Light-Accent41">
    <w:name w:val="List Table 1 Light - Accent 41"/>
    <w:basedOn w:val="Standardowy"/>
    <w:uiPriority w:val="46"/>
    <w:semiHidden/>
    <w:rsid w:val="00101CC4"/>
    <w:pPr>
      <w:spacing w:line="240" w:lineRule="auto"/>
    </w:pPr>
    <w:tblPr>
      <w:tblStyleRowBandSize w:val="1"/>
      <w:tblStyleColBandSize w:val="1"/>
    </w:tblPr>
    <w:tblStylePr w:type="firstRow">
      <w:rPr>
        <w:b/>
        <w:bCs/>
      </w:rPr>
      <w:tblPr/>
      <w:tcPr>
        <w:tcBorders>
          <w:bottom w:val="single" w:sz="4" w:space="0" w:color="8FD4C9" w:themeColor="accent4" w:themeTint="99"/>
        </w:tcBorders>
      </w:tcPr>
    </w:tblStylePr>
    <w:tblStylePr w:type="lastRow">
      <w:rPr>
        <w:b/>
        <w:bCs/>
      </w:rPr>
      <w:tblPr/>
      <w:tcPr>
        <w:tcBorders>
          <w:top w:val="single" w:sz="4" w:space="0" w:color="8FD4C9" w:themeColor="accent4" w:themeTint="99"/>
        </w:tcBorders>
      </w:tcPr>
    </w:tblStylePr>
    <w:tblStylePr w:type="firstCol">
      <w:rPr>
        <w:b/>
        <w:bCs/>
      </w:rPr>
    </w:tblStylePr>
    <w:tblStylePr w:type="lastCol">
      <w:rPr>
        <w:b/>
        <w:bCs/>
      </w:rPr>
    </w:tblStylePr>
    <w:tblStylePr w:type="band1Vert">
      <w:tblPr/>
      <w:tcPr>
        <w:shd w:val="clear" w:color="auto" w:fill="D9F1ED" w:themeFill="accent4" w:themeFillTint="33"/>
      </w:tcPr>
    </w:tblStylePr>
    <w:tblStylePr w:type="band1Horz">
      <w:tblPr/>
      <w:tcPr>
        <w:shd w:val="clear" w:color="auto" w:fill="D9F1ED" w:themeFill="accent4" w:themeFillTint="33"/>
      </w:tcPr>
    </w:tblStylePr>
  </w:style>
  <w:style w:type="table" w:customStyle="1" w:styleId="ListTable1Light-Accent51">
    <w:name w:val="List Table 1 Light - Accent 51"/>
    <w:basedOn w:val="Standardowy"/>
    <w:uiPriority w:val="46"/>
    <w:semiHidden/>
    <w:rsid w:val="00101CC4"/>
    <w:pPr>
      <w:spacing w:line="240" w:lineRule="auto"/>
    </w:pPr>
    <w:tblPr>
      <w:tblStyleRowBandSize w:val="1"/>
      <w:tblStyleColBandSize w:val="1"/>
    </w:tblPr>
    <w:tblStylePr w:type="firstRow">
      <w:rPr>
        <w:b/>
        <w:bCs/>
      </w:rPr>
      <w:tblPr/>
      <w:tcPr>
        <w:tcBorders>
          <w:bottom w:val="single" w:sz="4" w:space="0" w:color="8A8A8A" w:themeColor="accent5" w:themeTint="99"/>
        </w:tcBorders>
      </w:tcPr>
    </w:tblStylePr>
    <w:tblStylePr w:type="lastRow">
      <w:rPr>
        <w:b/>
        <w:bCs/>
      </w:rPr>
      <w:tblPr/>
      <w:tcPr>
        <w:tcBorders>
          <w:top w:val="single" w:sz="4" w:space="0" w:color="8A8A8A" w:themeColor="accent5" w:themeTint="99"/>
        </w:tcBorders>
      </w:tcPr>
    </w:tblStylePr>
    <w:tblStylePr w:type="firstCol">
      <w:rPr>
        <w:b/>
        <w:bCs/>
      </w:rPr>
    </w:tblStylePr>
    <w:tblStylePr w:type="lastCol">
      <w:rPr>
        <w:b/>
        <w:bCs/>
      </w:rPr>
    </w:tblStylePr>
    <w:tblStylePr w:type="band1Vert">
      <w:tblPr/>
      <w:tcPr>
        <w:shd w:val="clear" w:color="auto" w:fill="D8D8D8" w:themeFill="accent5" w:themeFillTint="33"/>
      </w:tcPr>
    </w:tblStylePr>
    <w:tblStylePr w:type="band1Horz">
      <w:tblPr/>
      <w:tcPr>
        <w:shd w:val="clear" w:color="auto" w:fill="D8D8D8" w:themeFill="accent5" w:themeFillTint="33"/>
      </w:tcPr>
    </w:tblStylePr>
  </w:style>
  <w:style w:type="table" w:customStyle="1" w:styleId="ListTable1Light-Accent61">
    <w:name w:val="List Table 1 Light - Accent 61"/>
    <w:basedOn w:val="Standardowy"/>
    <w:uiPriority w:val="46"/>
    <w:semiHidden/>
    <w:rsid w:val="00101CC4"/>
    <w:pPr>
      <w:spacing w:line="240" w:lineRule="auto"/>
    </w:pPr>
    <w:tblPr>
      <w:tblStyleRowBandSize w:val="1"/>
      <w:tblStyleColBandSize w:val="1"/>
    </w:tblPr>
    <w:tblStylePr w:type="firstRow">
      <w:rPr>
        <w:b/>
        <w:bCs/>
      </w:rPr>
      <w:tblPr/>
      <w:tcPr>
        <w:tcBorders>
          <w:bottom w:val="single" w:sz="4" w:space="0" w:color="F9CEB4" w:themeColor="accent6" w:themeTint="99"/>
        </w:tcBorders>
      </w:tcPr>
    </w:tblStylePr>
    <w:tblStylePr w:type="lastRow">
      <w:rPr>
        <w:b/>
        <w:bCs/>
      </w:rPr>
      <w:tblPr/>
      <w:tcPr>
        <w:tcBorders>
          <w:top w:val="single" w:sz="4" w:space="0" w:color="F9CEB4" w:themeColor="accent6" w:themeTint="99"/>
        </w:tcBorders>
      </w:tcPr>
    </w:tblStylePr>
    <w:tblStylePr w:type="firstCol">
      <w:rPr>
        <w:b/>
        <w:bCs/>
      </w:rPr>
    </w:tblStylePr>
    <w:tblStylePr w:type="lastCol">
      <w:rPr>
        <w:b/>
        <w:bCs/>
      </w:rPr>
    </w:tblStylePr>
    <w:tblStylePr w:type="band1Vert">
      <w:tblPr/>
      <w:tcPr>
        <w:shd w:val="clear" w:color="auto" w:fill="FDEEE6" w:themeFill="accent6" w:themeFillTint="33"/>
      </w:tcPr>
    </w:tblStylePr>
    <w:tblStylePr w:type="band1Horz">
      <w:tblPr/>
      <w:tcPr>
        <w:shd w:val="clear" w:color="auto" w:fill="FDEEE6" w:themeFill="accent6" w:themeFillTint="33"/>
      </w:tcPr>
    </w:tblStylePr>
  </w:style>
  <w:style w:type="table" w:customStyle="1" w:styleId="ListTable21">
    <w:name w:val="List Table 21"/>
    <w:basedOn w:val="Standardowy"/>
    <w:uiPriority w:val="47"/>
    <w:semiHidden/>
    <w:rsid w:val="00101CC4"/>
    <w:pPr>
      <w:spacing w:line="240" w:lineRule="auto"/>
    </w:pPr>
    <w:tblPr>
      <w:tblStyleRowBandSize w:val="1"/>
      <w:tblStyleColBandSize w:val="1"/>
      <w:tblBorders>
        <w:top w:val="single" w:sz="4" w:space="0" w:color="8A8A8A" w:themeColor="text1" w:themeTint="99"/>
        <w:bottom w:val="single" w:sz="4" w:space="0" w:color="8A8A8A" w:themeColor="text1" w:themeTint="99"/>
        <w:insideH w:val="single" w:sz="4" w:space="0" w:color="8A8A8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2-Accent11">
    <w:name w:val="List Table 2 - Accent 11"/>
    <w:basedOn w:val="Standardowy"/>
    <w:uiPriority w:val="47"/>
    <w:semiHidden/>
    <w:rsid w:val="00101CC4"/>
    <w:pPr>
      <w:spacing w:line="240" w:lineRule="auto"/>
    </w:pPr>
    <w:tblPr>
      <w:tblStyleRowBandSize w:val="1"/>
      <w:tblStyleColBandSize w:val="1"/>
      <w:tblBorders>
        <w:top w:val="single" w:sz="4" w:space="0" w:color="8DD1E4" w:themeColor="accent1" w:themeTint="99"/>
        <w:bottom w:val="single" w:sz="4" w:space="0" w:color="8DD1E4" w:themeColor="accent1" w:themeTint="99"/>
        <w:insideH w:val="single" w:sz="4" w:space="0" w:color="8DD1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customStyle="1" w:styleId="ListTable2-Accent21">
    <w:name w:val="List Table 2 - Accent 21"/>
    <w:basedOn w:val="Standardowy"/>
    <w:uiPriority w:val="47"/>
    <w:semiHidden/>
    <w:rsid w:val="00101CC4"/>
    <w:pPr>
      <w:spacing w:line="240" w:lineRule="auto"/>
    </w:pPr>
    <w:tblPr>
      <w:tblStyleRowBandSize w:val="1"/>
      <w:tblStyleColBandSize w:val="1"/>
      <w:tblBorders>
        <w:top w:val="single" w:sz="4" w:space="0" w:color="E793B9" w:themeColor="accent2" w:themeTint="99"/>
        <w:bottom w:val="single" w:sz="4" w:space="0" w:color="E793B9" w:themeColor="accent2" w:themeTint="99"/>
        <w:insideH w:val="single" w:sz="4" w:space="0" w:color="E793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BE7" w:themeFill="accent2" w:themeFillTint="33"/>
      </w:tcPr>
    </w:tblStylePr>
    <w:tblStylePr w:type="band1Horz">
      <w:tblPr/>
      <w:tcPr>
        <w:shd w:val="clear" w:color="auto" w:fill="F7DBE7" w:themeFill="accent2" w:themeFillTint="33"/>
      </w:tcPr>
    </w:tblStylePr>
  </w:style>
  <w:style w:type="table" w:customStyle="1" w:styleId="ListTable2-Accent31">
    <w:name w:val="List Table 2 - Accent 31"/>
    <w:basedOn w:val="Standardowy"/>
    <w:uiPriority w:val="47"/>
    <w:semiHidden/>
    <w:rsid w:val="00101CC4"/>
    <w:pPr>
      <w:spacing w:line="240" w:lineRule="auto"/>
    </w:pPr>
    <w:tblPr>
      <w:tblStyleRowBandSize w:val="1"/>
      <w:tblStyleColBandSize w:val="1"/>
      <w:tblBorders>
        <w:top w:val="single" w:sz="4" w:space="0" w:color="9FB9C6" w:themeColor="accent3" w:themeTint="99"/>
        <w:bottom w:val="single" w:sz="4" w:space="0" w:color="9FB9C6" w:themeColor="accent3" w:themeTint="99"/>
        <w:insideH w:val="single" w:sz="4" w:space="0" w:color="9FB9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7EC" w:themeFill="accent3" w:themeFillTint="33"/>
      </w:tcPr>
    </w:tblStylePr>
    <w:tblStylePr w:type="band1Horz">
      <w:tblPr/>
      <w:tcPr>
        <w:shd w:val="clear" w:color="auto" w:fill="DFE7EC" w:themeFill="accent3" w:themeFillTint="33"/>
      </w:tcPr>
    </w:tblStylePr>
  </w:style>
  <w:style w:type="table" w:customStyle="1" w:styleId="ListTable2-Accent41">
    <w:name w:val="List Table 2 - Accent 41"/>
    <w:basedOn w:val="Standardowy"/>
    <w:uiPriority w:val="47"/>
    <w:semiHidden/>
    <w:rsid w:val="00101CC4"/>
    <w:pPr>
      <w:spacing w:line="240" w:lineRule="auto"/>
    </w:pPr>
    <w:tblPr>
      <w:tblStyleRowBandSize w:val="1"/>
      <w:tblStyleColBandSize w:val="1"/>
      <w:tblBorders>
        <w:top w:val="single" w:sz="4" w:space="0" w:color="8FD4C9" w:themeColor="accent4" w:themeTint="99"/>
        <w:bottom w:val="single" w:sz="4" w:space="0" w:color="8FD4C9" w:themeColor="accent4" w:themeTint="99"/>
        <w:insideH w:val="single" w:sz="4" w:space="0" w:color="8FD4C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1ED" w:themeFill="accent4" w:themeFillTint="33"/>
      </w:tcPr>
    </w:tblStylePr>
    <w:tblStylePr w:type="band1Horz">
      <w:tblPr/>
      <w:tcPr>
        <w:shd w:val="clear" w:color="auto" w:fill="D9F1ED" w:themeFill="accent4" w:themeFillTint="33"/>
      </w:tcPr>
    </w:tblStylePr>
  </w:style>
  <w:style w:type="table" w:customStyle="1" w:styleId="ListTable2-Accent51">
    <w:name w:val="List Table 2 - Accent 51"/>
    <w:basedOn w:val="Standardowy"/>
    <w:uiPriority w:val="47"/>
    <w:semiHidden/>
    <w:rsid w:val="00101CC4"/>
    <w:pPr>
      <w:spacing w:line="240" w:lineRule="auto"/>
    </w:pPr>
    <w:tblPr>
      <w:tblStyleRowBandSize w:val="1"/>
      <w:tblStyleColBandSize w:val="1"/>
      <w:tblBorders>
        <w:top w:val="single" w:sz="4" w:space="0" w:color="8A8A8A" w:themeColor="accent5" w:themeTint="99"/>
        <w:bottom w:val="single" w:sz="4" w:space="0" w:color="8A8A8A" w:themeColor="accent5" w:themeTint="99"/>
        <w:insideH w:val="single" w:sz="4" w:space="0" w:color="8A8A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5" w:themeFillTint="33"/>
      </w:tcPr>
    </w:tblStylePr>
    <w:tblStylePr w:type="band1Horz">
      <w:tblPr/>
      <w:tcPr>
        <w:shd w:val="clear" w:color="auto" w:fill="D8D8D8" w:themeFill="accent5" w:themeFillTint="33"/>
      </w:tcPr>
    </w:tblStylePr>
  </w:style>
  <w:style w:type="table" w:customStyle="1" w:styleId="ListTable2-Accent61">
    <w:name w:val="List Table 2 - Accent 61"/>
    <w:basedOn w:val="Standardowy"/>
    <w:uiPriority w:val="47"/>
    <w:semiHidden/>
    <w:rsid w:val="00101CC4"/>
    <w:pPr>
      <w:spacing w:line="240" w:lineRule="auto"/>
    </w:pPr>
    <w:tblPr>
      <w:tblStyleRowBandSize w:val="1"/>
      <w:tblStyleColBandSize w:val="1"/>
      <w:tblBorders>
        <w:top w:val="single" w:sz="4" w:space="0" w:color="F9CEB4" w:themeColor="accent6" w:themeTint="99"/>
        <w:bottom w:val="single" w:sz="4" w:space="0" w:color="F9CEB4" w:themeColor="accent6" w:themeTint="99"/>
        <w:insideH w:val="single" w:sz="4" w:space="0" w:color="F9CE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EE6" w:themeFill="accent6" w:themeFillTint="33"/>
      </w:tcPr>
    </w:tblStylePr>
    <w:tblStylePr w:type="band1Horz">
      <w:tblPr/>
      <w:tcPr>
        <w:shd w:val="clear" w:color="auto" w:fill="FDEEE6" w:themeFill="accent6" w:themeFillTint="33"/>
      </w:tcPr>
    </w:tblStylePr>
  </w:style>
  <w:style w:type="table" w:customStyle="1" w:styleId="ListTable31">
    <w:name w:val="List Table 31"/>
    <w:basedOn w:val="Standardowy"/>
    <w:uiPriority w:val="48"/>
    <w:semiHidden/>
    <w:rsid w:val="00101CC4"/>
    <w:pPr>
      <w:spacing w:line="240" w:lineRule="auto"/>
    </w:pPr>
    <w:tblPr>
      <w:tblStyleRowBandSize w:val="1"/>
      <w:tblStyleColBandSize w:val="1"/>
      <w:tblBorders>
        <w:top w:val="single" w:sz="4" w:space="0" w:color="3C3C3C" w:themeColor="text1"/>
        <w:left w:val="single" w:sz="4" w:space="0" w:color="3C3C3C" w:themeColor="text1"/>
        <w:bottom w:val="single" w:sz="4" w:space="0" w:color="3C3C3C" w:themeColor="text1"/>
        <w:right w:val="single" w:sz="4" w:space="0" w:color="3C3C3C" w:themeColor="text1"/>
      </w:tblBorders>
    </w:tblPr>
    <w:tblStylePr w:type="firstRow">
      <w:rPr>
        <w:b/>
        <w:bCs/>
        <w:color w:val="FFFFFF" w:themeColor="background1"/>
      </w:rPr>
      <w:tblPr/>
      <w:tcPr>
        <w:shd w:val="clear" w:color="auto" w:fill="3C3C3C" w:themeFill="text1"/>
      </w:tcPr>
    </w:tblStylePr>
    <w:tblStylePr w:type="lastRow">
      <w:rPr>
        <w:b/>
        <w:bCs/>
      </w:rPr>
      <w:tblPr/>
      <w:tcPr>
        <w:tcBorders>
          <w:top w:val="double" w:sz="4" w:space="0" w:color="3C3C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C3C" w:themeColor="text1"/>
          <w:right w:val="single" w:sz="4" w:space="0" w:color="3C3C3C" w:themeColor="text1"/>
        </w:tcBorders>
      </w:tcPr>
    </w:tblStylePr>
    <w:tblStylePr w:type="band1Horz">
      <w:tblPr/>
      <w:tcPr>
        <w:tcBorders>
          <w:top w:val="single" w:sz="4" w:space="0" w:color="3C3C3C" w:themeColor="text1"/>
          <w:bottom w:val="single" w:sz="4" w:space="0" w:color="3C3C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C3C" w:themeColor="text1"/>
          <w:left w:val="nil"/>
        </w:tcBorders>
      </w:tcPr>
    </w:tblStylePr>
    <w:tblStylePr w:type="swCell">
      <w:tblPr/>
      <w:tcPr>
        <w:tcBorders>
          <w:top w:val="double" w:sz="4" w:space="0" w:color="3C3C3C" w:themeColor="text1"/>
          <w:right w:val="nil"/>
        </w:tcBorders>
      </w:tcPr>
    </w:tblStylePr>
  </w:style>
  <w:style w:type="table" w:customStyle="1" w:styleId="ListTable3-Accent11">
    <w:name w:val="List Table 3 - Accent 11"/>
    <w:basedOn w:val="Standardowy"/>
    <w:uiPriority w:val="48"/>
    <w:semiHidden/>
    <w:rsid w:val="00101CC4"/>
    <w:pPr>
      <w:spacing w:line="240" w:lineRule="auto"/>
    </w:pPr>
    <w:tblPr>
      <w:tblStyleRowBandSize w:val="1"/>
      <w:tblStyleColBandSize w:val="1"/>
      <w:tblBorders>
        <w:top w:val="single" w:sz="4" w:space="0" w:color="41B4D2" w:themeColor="accent1"/>
        <w:left w:val="single" w:sz="4" w:space="0" w:color="41B4D2" w:themeColor="accent1"/>
        <w:bottom w:val="single" w:sz="4" w:space="0" w:color="41B4D2" w:themeColor="accent1"/>
        <w:right w:val="single" w:sz="4" w:space="0" w:color="41B4D2" w:themeColor="accent1"/>
      </w:tblBorders>
    </w:tblPr>
    <w:tblStylePr w:type="firstRow">
      <w:rPr>
        <w:b/>
        <w:bCs/>
        <w:color w:val="FFFFFF" w:themeColor="background1"/>
      </w:rPr>
      <w:tblPr/>
      <w:tcPr>
        <w:shd w:val="clear" w:color="auto" w:fill="41B4D2" w:themeFill="accent1"/>
      </w:tcPr>
    </w:tblStylePr>
    <w:tblStylePr w:type="lastRow">
      <w:rPr>
        <w:b/>
        <w:bCs/>
      </w:rPr>
      <w:tblPr/>
      <w:tcPr>
        <w:tcBorders>
          <w:top w:val="double" w:sz="4" w:space="0" w:color="41B4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1"/>
          <w:right w:val="single" w:sz="4" w:space="0" w:color="41B4D2" w:themeColor="accent1"/>
        </w:tcBorders>
      </w:tcPr>
    </w:tblStylePr>
    <w:tblStylePr w:type="band1Horz">
      <w:tblPr/>
      <w:tcPr>
        <w:tcBorders>
          <w:top w:val="single" w:sz="4" w:space="0" w:color="41B4D2" w:themeColor="accent1"/>
          <w:bottom w:val="single" w:sz="4" w:space="0" w:color="41B4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1"/>
          <w:left w:val="nil"/>
        </w:tcBorders>
      </w:tcPr>
    </w:tblStylePr>
    <w:tblStylePr w:type="swCell">
      <w:tblPr/>
      <w:tcPr>
        <w:tcBorders>
          <w:top w:val="double" w:sz="4" w:space="0" w:color="41B4D2" w:themeColor="accent1"/>
          <w:right w:val="nil"/>
        </w:tcBorders>
      </w:tcPr>
    </w:tblStylePr>
  </w:style>
  <w:style w:type="table" w:customStyle="1" w:styleId="ListTable3-Accent21">
    <w:name w:val="List Table 3 - Accent 21"/>
    <w:basedOn w:val="Standardowy"/>
    <w:uiPriority w:val="48"/>
    <w:semiHidden/>
    <w:rsid w:val="00101CC4"/>
    <w:pPr>
      <w:spacing w:line="240" w:lineRule="auto"/>
    </w:pPr>
    <w:tblPr>
      <w:tblStyleRowBandSize w:val="1"/>
      <w:tblStyleColBandSize w:val="1"/>
      <w:tblBorders>
        <w:top w:val="single" w:sz="4" w:space="0" w:color="D74B8C" w:themeColor="accent2"/>
        <w:left w:val="single" w:sz="4" w:space="0" w:color="D74B8C" w:themeColor="accent2"/>
        <w:bottom w:val="single" w:sz="4" w:space="0" w:color="D74B8C" w:themeColor="accent2"/>
        <w:right w:val="single" w:sz="4" w:space="0" w:color="D74B8C" w:themeColor="accent2"/>
      </w:tblBorders>
    </w:tblPr>
    <w:tblStylePr w:type="firstRow">
      <w:rPr>
        <w:b/>
        <w:bCs/>
        <w:color w:val="FFFFFF" w:themeColor="background1"/>
      </w:rPr>
      <w:tblPr/>
      <w:tcPr>
        <w:shd w:val="clear" w:color="auto" w:fill="D74B8C" w:themeFill="accent2"/>
      </w:tcPr>
    </w:tblStylePr>
    <w:tblStylePr w:type="lastRow">
      <w:rPr>
        <w:b/>
        <w:bCs/>
      </w:rPr>
      <w:tblPr/>
      <w:tcPr>
        <w:tcBorders>
          <w:top w:val="double" w:sz="4" w:space="0" w:color="D74B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4B8C" w:themeColor="accent2"/>
          <w:right w:val="single" w:sz="4" w:space="0" w:color="D74B8C" w:themeColor="accent2"/>
        </w:tcBorders>
      </w:tcPr>
    </w:tblStylePr>
    <w:tblStylePr w:type="band1Horz">
      <w:tblPr/>
      <w:tcPr>
        <w:tcBorders>
          <w:top w:val="single" w:sz="4" w:space="0" w:color="D74B8C" w:themeColor="accent2"/>
          <w:bottom w:val="single" w:sz="4" w:space="0" w:color="D74B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4B8C" w:themeColor="accent2"/>
          <w:left w:val="nil"/>
        </w:tcBorders>
      </w:tcPr>
    </w:tblStylePr>
    <w:tblStylePr w:type="swCell">
      <w:tblPr/>
      <w:tcPr>
        <w:tcBorders>
          <w:top w:val="double" w:sz="4" w:space="0" w:color="D74B8C" w:themeColor="accent2"/>
          <w:right w:val="nil"/>
        </w:tcBorders>
      </w:tcPr>
    </w:tblStylePr>
  </w:style>
  <w:style w:type="table" w:customStyle="1" w:styleId="ListTable3-Accent31">
    <w:name w:val="List Table 3 - Accent 31"/>
    <w:basedOn w:val="Standardowy"/>
    <w:uiPriority w:val="48"/>
    <w:semiHidden/>
    <w:rsid w:val="00101CC4"/>
    <w:pPr>
      <w:spacing w:line="240" w:lineRule="auto"/>
    </w:pPr>
    <w:tblPr>
      <w:tblStyleRowBandSize w:val="1"/>
      <w:tblStyleColBandSize w:val="1"/>
      <w:tblBorders>
        <w:top w:val="single" w:sz="4" w:space="0" w:color="5F8CA0" w:themeColor="accent3"/>
        <w:left w:val="single" w:sz="4" w:space="0" w:color="5F8CA0" w:themeColor="accent3"/>
        <w:bottom w:val="single" w:sz="4" w:space="0" w:color="5F8CA0" w:themeColor="accent3"/>
        <w:right w:val="single" w:sz="4" w:space="0" w:color="5F8CA0" w:themeColor="accent3"/>
      </w:tblBorders>
    </w:tblPr>
    <w:tblStylePr w:type="firstRow">
      <w:rPr>
        <w:b/>
        <w:bCs/>
        <w:color w:val="FFFFFF" w:themeColor="background1"/>
      </w:rPr>
      <w:tblPr/>
      <w:tcPr>
        <w:shd w:val="clear" w:color="auto" w:fill="5F8CA0" w:themeFill="accent3"/>
      </w:tcPr>
    </w:tblStylePr>
    <w:tblStylePr w:type="lastRow">
      <w:rPr>
        <w:b/>
        <w:bCs/>
      </w:rPr>
      <w:tblPr/>
      <w:tcPr>
        <w:tcBorders>
          <w:top w:val="double" w:sz="4" w:space="0" w:color="5F8C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8CA0" w:themeColor="accent3"/>
          <w:right w:val="single" w:sz="4" w:space="0" w:color="5F8CA0" w:themeColor="accent3"/>
        </w:tcBorders>
      </w:tcPr>
    </w:tblStylePr>
    <w:tblStylePr w:type="band1Horz">
      <w:tblPr/>
      <w:tcPr>
        <w:tcBorders>
          <w:top w:val="single" w:sz="4" w:space="0" w:color="5F8CA0" w:themeColor="accent3"/>
          <w:bottom w:val="single" w:sz="4" w:space="0" w:color="5F8C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8CA0" w:themeColor="accent3"/>
          <w:left w:val="nil"/>
        </w:tcBorders>
      </w:tcPr>
    </w:tblStylePr>
    <w:tblStylePr w:type="swCell">
      <w:tblPr/>
      <w:tcPr>
        <w:tcBorders>
          <w:top w:val="double" w:sz="4" w:space="0" w:color="5F8CA0" w:themeColor="accent3"/>
          <w:right w:val="nil"/>
        </w:tcBorders>
      </w:tcPr>
    </w:tblStylePr>
  </w:style>
  <w:style w:type="table" w:customStyle="1" w:styleId="ListTable3-Accent41">
    <w:name w:val="List Table 3 - Accent 41"/>
    <w:basedOn w:val="Standardowy"/>
    <w:uiPriority w:val="48"/>
    <w:semiHidden/>
    <w:rsid w:val="00101CC4"/>
    <w:pPr>
      <w:spacing w:line="240" w:lineRule="auto"/>
    </w:pPr>
    <w:tblPr>
      <w:tblStyleRowBandSize w:val="1"/>
      <w:tblStyleColBandSize w:val="1"/>
      <w:tblBorders>
        <w:top w:val="single" w:sz="4" w:space="0" w:color="46B8A6" w:themeColor="accent4"/>
        <w:left w:val="single" w:sz="4" w:space="0" w:color="46B8A6" w:themeColor="accent4"/>
        <w:bottom w:val="single" w:sz="4" w:space="0" w:color="46B8A6" w:themeColor="accent4"/>
        <w:right w:val="single" w:sz="4" w:space="0" w:color="46B8A6" w:themeColor="accent4"/>
      </w:tblBorders>
    </w:tblPr>
    <w:tblStylePr w:type="firstRow">
      <w:rPr>
        <w:b/>
        <w:bCs/>
        <w:color w:val="FFFFFF" w:themeColor="background1"/>
      </w:rPr>
      <w:tblPr/>
      <w:tcPr>
        <w:shd w:val="clear" w:color="auto" w:fill="46B8A6" w:themeFill="accent4"/>
      </w:tcPr>
    </w:tblStylePr>
    <w:tblStylePr w:type="lastRow">
      <w:rPr>
        <w:b/>
        <w:bCs/>
      </w:rPr>
      <w:tblPr/>
      <w:tcPr>
        <w:tcBorders>
          <w:top w:val="double" w:sz="4" w:space="0" w:color="46B8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8A6" w:themeColor="accent4"/>
          <w:right w:val="single" w:sz="4" w:space="0" w:color="46B8A6" w:themeColor="accent4"/>
        </w:tcBorders>
      </w:tcPr>
    </w:tblStylePr>
    <w:tblStylePr w:type="band1Horz">
      <w:tblPr/>
      <w:tcPr>
        <w:tcBorders>
          <w:top w:val="single" w:sz="4" w:space="0" w:color="46B8A6" w:themeColor="accent4"/>
          <w:bottom w:val="single" w:sz="4" w:space="0" w:color="46B8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8A6" w:themeColor="accent4"/>
          <w:left w:val="nil"/>
        </w:tcBorders>
      </w:tcPr>
    </w:tblStylePr>
    <w:tblStylePr w:type="swCell">
      <w:tblPr/>
      <w:tcPr>
        <w:tcBorders>
          <w:top w:val="double" w:sz="4" w:space="0" w:color="46B8A6" w:themeColor="accent4"/>
          <w:right w:val="nil"/>
        </w:tcBorders>
      </w:tcPr>
    </w:tblStylePr>
  </w:style>
  <w:style w:type="table" w:customStyle="1" w:styleId="ListTable3-Accent51">
    <w:name w:val="List Table 3 - Accent 51"/>
    <w:basedOn w:val="Standardowy"/>
    <w:uiPriority w:val="48"/>
    <w:semiHidden/>
    <w:rsid w:val="00101CC4"/>
    <w:pPr>
      <w:spacing w:line="240" w:lineRule="auto"/>
    </w:pPr>
    <w:tblPr>
      <w:tblStyleRowBandSize w:val="1"/>
      <w:tblStyleColBandSize w:val="1"/>
      <w:tblBorders>
        <w:top w:val="single" w:sz="4" w:space="0" w:color="3C3C3C" w:themeColor="accent5"/>
        <w:left w:val="single" w:sz="4" w:space="0" w:color="3C3C3C" w:themeColor="accent5"/>
        <w:bottom w:val="single" w:sz="4" w:space="0" w:color="3C3C3C" w:themeColor="accent5"/>
        <w:right w:val="single" w:sz="4" w:space="0" w:color="3C3C3C" w:themeColor="accent5"/>
      </w:tblBorders>
    </w:tblPr>
    <w:tblStylePr w:type="firstRow">
      <w:rPr>
        <w:b/>
        <w:bCs/>
        <w:color w:val="FFFFFF" w:themeColor="background1"/>
      </w:rPr>
      <w:tblPr/>
      <w:tcPr>
        <w:shd w:val="clear" w:color="auto" w:fill="3C3C3C" w:themeFill="accent5"/>
      </w:tcPr>
    </w:tblStylePr>
    <w:tblStylePr w:type="lastRow">
      <w:rPr>
        <w:b/>
        <w:bCs/>
      </w:rPr>
      <w:tblPr/>
      <w:tcPr>
        <w:tcBorders>
          <w:top w:val="double" w:sz="4" w:space="0" w:color="3C3C3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C3C" w:themeColor="accent5"/>
          <w:right w:val="single" w:sz="4" w:space="0" w:color="3C3C3C" w:themeColor="accent5"/>
        </w:tcBorders>
      </w:tcPr>
    </w:tblStylePr>
    <w:tblStylePr w:type="band1Horz">
      <w:tblPr/>
      <w:tcPr>
        <w:tcBorders>
          <w:top w:val="single" w:sz="4" w:space="0" w:color="3C3C3C" w:themeColor="accent5"/>
          <w:bottom w:val="single" w:sz="4" w:space="0" w:color="3C3C3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C3C" w:themeColor="accent5"/>
          <w:left w:val="nil"/>
        </w:tcBorders>
      </w:tcPr>
    </w:tblStylePr>
    <w:tblStylePr w:type="swCell">
      <w:tblPr/>
      <w:tcPr>
        <w:tcBorders>
          <w:top w:val="double" w:sz="4" w:space="0" w:color="3C3C3C" w:themeColor="accent5"/>
          <w:right w:val="nil"/>
        </w:tcBorders>
      </w:tcPr>
    </w:tblStylePr>
  </w:style>
  <w:style w:type="table" w:customStyle="1" w:styleId="ListTable3-Accent61">
    <w:name w:val="List Table 3 - Accent 61"/>
    <w:basedOn w:val="Standardowy"/>
    <w:uiPriority w:val="48"/>
    <w:semiHidden/>
    <w:rsid w:val="00101CC4"/>
    <w:pPr>
      <w:spacing w:line="240" w:lineRule="auto"/>
    </w:pPr>
    <w:tblPr>
      <w:tblStyleRowBandSize w:val="1"/>
      <w:tblStyleColBandSize w:val="1"/>
      <w:tblBorders>
        <w:top w:val="single" w:sz="4" w:space="0" w:color="F5AF82" w:themeColor="accent6"/>
        <w:left w:val="single" w:sz="4" w:space="0" w:color="F5AF82" w:themeColor="accent6"/>
        <w:bottom w:val="single" w:sz="4" w:space="0" w:color="F5AF82" w:themeColor="accent6"/>
        <w:right w:val="single" w:sz="4" w:space="0" w:color="F5AF82" w:themeColor="accent6"/>
      </w:tblBorders>
    </w:tblPr>
    <w:tblStylePr w:type="firstRow">
      <w:rPr>
        <w:b/>
        <w:bCs/>
        <w:color w:val="FFFFFF" w:themeColor="background1"/>
      </w:rPr>
      <w:tblPr/>
      <w:tcPr>
        <w:shd w:val="clear" w:color="auto" w:fill="F5AF82" w:themeFill="accent6"/>
      </w:tcPr>
    </w:tblStylePr>
    <w:tblStylePr w:type="lastRow">
      <w:rPr>
        <w:b/>
        <w:bCs/>
      </w:rPr>
      <w:tblPr/>
      <w:tcPr>
        <w:tcBorders>
          <w:top w:val="double" w:sz="4" w:space="0" w:color="F5AF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F82" w:themeColor="accent6"/>
          <w:right w:val="single" w:sz="4" w:space="0" w:color="F5AF82" w:themeColor="accent6"/>
        </w:tcBorders>
      </w:tcPr>
    </w:tblStylePr>
    <w:tblStylePr w:type="band1Horz">
      <w:tblPr/>
      <w:tcPr>
        <w:tcBorders>
          <w:top w:val="single" w:sz="4" w:space="0" w:color="F5AF82" w:themeColor="accent6"/>
          <w:bottom w:val="single" w:sz="4" w:space="0" w:color="F5AF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F82" w:themeColor="accent6"/>
          <w:left w:val="nil"/>
        </w:tcBorders>
      </w:tcPr>
    </w:tblStylePr>
    <w:tblStylePr w:type="swCell">
      <w:tblPr/>
      <w:tcPr>
        <w:tcBorders>
          <w:top w:val="double" w:sz="4" w:space="0" w:color="F5AF82" w:themeColor="accent6"/>
          <w:right w:val="nil"/>
        </w:tcBorders>
      </w:tcPr>
    </w:tblStylePr>
  </w:style>
  <w:style w:type="table" w:customStyle="1" w:styleId="ListTable41">
    <w:name w:val="List Table 41"/>
    <w:basedOn w:val="Standardowy"/>
    <w:uiPriority w:val="49"/>
    <w:semiHidden/>
    <w:rsid w:val="00101CC4"/>
    <w:pPr>
      <w:spacing w:line="240" w:lineRule="auto"/>
    </w:pPr>
    <w:tblPr>
      <w:tblStyleRowBandSize w:val="1"/>
      <w:tblStyleColBandSize w:val="1"/>
      <w:tblBorders>
        <w:top w:val="single" w:sz="4" w:space="0" w:color="8A8A8A" w:themeColor="text1" w:themeTint="99"/>
        <w:left w:val="single" w:sz="4" w:space="0" w:color="8A8A8A" w:themeColor="text1" w:themeTint="99"/>
        <w:bottom w:val="single" w:sz="4" w:space="0" w:color="8A8A8A" w:themeColor="text1" w:themeTint="99"/>
        <w:right w:val="single" w:sz="4" w:space="0" w:color="8A8A8A" w:themeColor="text1" w:themeTint="99"/>
        <w:insideH w:val="single" w:sz="4" w:space="0" w:color="8A8A8A" w:themeColor="text1" w:themeTint="99"/>
      </w:tblBorders>
    </w:tblPr>
    <w:tblStylePr w:type="firstRow">
      <w:rPr>
        <w:b/>
        <w:bCs/>
        <w:color w:val="FFFFFF" w:themeColor="background1"/>
      </w:rPr>
      <w:tblPr/>
      <w:tcPr>
        <w:tcBorders>
          <w:top w:val="single" w:sz="4" w:space="0" w:color="3C3C3C" w:themeColor="text1"/>
          <w:left w:val="single" w:sz="4" w:space="0" w:color="3C3C3C" w:themeColor="text1"/>
          <w:bottom w:val="single" w:sz="4" w:space="0" w:color="3C3C3C" w:themeColor="text1"/>
          <w:right w:val="single" w:sz="4" w:space="0" w:color="3C3C3C" w:themeColor="text1"/>
          <w:insideH w:val="nil"/>
        </w:tcBorders>
        <w:shd w:val="clear" w:color="auto" w:fill="3C3C3C" w:themeFill="text1"/>
      </w:tcPr>
    </w:tblStylePr>
    <w:tblStylePr w:type="lastRow">
      <w:rPr>
        <w:b/>
        <w:bCs/>
      </w:rPr>
      <w:tblPr/>
      <w:tcPr>
        <w:tcBorders>
          <w:top w:val="double" w:sz="4" w:space="0" w:color="8A8A8A"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4-Accent11">
    <w:name w:val="List Table 4 - Accent 11"/>
    <w:basedOn w:val="Standardowy"/>
    <w:uiPriority w:val="49"/>
    <w:semiHidden/>
    <w:rsid w:val="00101CC4"/>
    <w:pPr>
      <w:spacing w:line="240" w:lineRule="auto"/>
    </w:pPr>
    <w:tblPr>
      <w:tblStyleRowBandSize w:val="1"/>
      <w:tblStyleColBandSize w:val="1"/>
      <w:tblBorders>
        <w:top w:val="single" w:sz="4" w:space="0" w:color="8DD1E4" w:themeColor="accent1" w:themeTint="99"/>
        <w:left w:val="single" w:sz="4" w:space="0" w:color="8DD1E4" w:themeColor="accent1" w:themeTint="99"/>
        <w:bottom w:val="single" w:sz="4" w:space="0" w:color="8DD1E4" w:themeColor="accent1" w:themeTint="99"/>
        <w:right w:val="single" w:sz="4" w:space="0" w:color="8DD1E4" w:themeColor="accent1" w:themeTint="99"/>
        <w:insideH w:val="single" w:sz="4" w:space="0" w:color="8DD1E4" w:themeColor="accent1" w:themeTint="99"/>
      </w:tblBorders>
    </w:tblPr>
    <w:tblStylePr w:type="firstRow">
      <w:rPr>
        <w:b/>
        <w:bCs/>
        <w:color w:val="FFFFFF" w:themeColor="background1"/>
      </w:rPr>
      <w:tblPr/>
      <w:tcPr>
        <w:tcBorders>
          <w:top w:val="single" w:sz="4" w:space="0" w:color="41B4D2" w:themeColor="accent1"/>
          <w:left w:val="single" w:sz="4" w:space="0" w:color="41B4D2" w:themeColor="accent1"/>
          <w:bottom w:val="single" w:sz="4" w:space="0" w:color="41B4D2" w:themeColor="accent1"/>
          <w:right w:val="single" w:sz="4" w:space="0" w:color="41B4D2" w:themeColor="accent1"/>
          <w:insideH w:val="nil"/>
        </w:tcBorders>
        <w:shd w:val="clear" w:color="auto" w:fill="41B4D2" w:themeFill="accent1"/>
      </w:tcPr>
    </w:tblStylePr>
    <w:tblStylePr w:type="lastRow">
      <w:rPr>
        <w:b/>
        <w:bCs/>
      </w:rPr>
      <w:tblPr/>
      <w:tcPr>
        <w:tcBorders>
          <w:top w:val="double" w:sz="4" w:space="0" w:color="8DD1E4" w:themeColor="accent1" w:themeTint="99"/>
        </w:tcBorders>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customStyle="1" w:styleId="ListTable4-Accent21">
    <w:name w:val="List Table 4 - Accent 21"/>
    <w:basedOn w:val="Standardowy"/>
    <w:uiPriority w:val="49"/>
    <w:semiHidden/>
    <w:rsid w:val="00101CC4"/>
    <w:pPr>
      <w:spacing w:line="240" w:lineRule="auto"/>
    </w:pPr>
    <w:tblPr>
      <w:tblStyleRowBandSize w:val="1"/>
      <w:tblStyleColBandSize w:val="1"/>
      <w:tblBorders>
        <w:top w:val="single" w:sz="4" w:space="0" w:color="E793B9" w:themeColor="accent2" w:themeTint="99"/>
        <w:left w:val="single" w:sz="4" w:space="0" w:color="E793B9" w:themeColor="accent2" w:themeTint="99"/>
        <w:bottom w:val="single" w:sz="4" w:space="0" w:color="E793B9" w:themeColor="accent2" w:themeTint="99"/>
        <w:right w:val="single" w:sz="4" w:space="0" w:color="E793B9" w:themeColor="accent2" w:themeTint="99"/>
        <w:insideH w:val="single" w:sz="4" w:space="0" w:color="E793B9" w:themeColor="accent2" w:themeTint="99"/>
      </w:tblBorders>
    </w:tblPr>
    <w:tblStylePr w:type="firstRow">
      <w:rPr>
        <w:b/>
        <w:bCs/>
        <w:color w:val="FFFFFF" w:themeColor="background1"/>
      </w:rPr>
      <w:tblPr/>
      <w:tcPr>
        <w:tcBorders>
          <w:top w:val="single" w:sz="4" w:space="0" w:color="D74B8C" w:themeColor="accent2"/>
          <w:left w:val="single" w:sz="4" w:space="0" w:color="D74B8C" w:themeColor="accent2"/>
          <w:bottom w:val="single" w:sz="4" w:space="0" w:color="D74B8C" w:themeColor="accent2"/>
          <w:right w:val="single" w:sz="4" w:space="0" w:color="D74B8C" w:themeColor="accent2"/>
          <w:insideH w:val="nil"/>
        </w:tcBorders>
        <w:shd w:val="clear" w:color="auto" w:fill="D74B8C" w:themeFill="accent2"/>
      </w:tcPr>
    </w:tblStylePr>
    <w:tblStylePr w:type="lastRow">
      <w:rPr>
        <w:b/>
        <w:bCs/>
      </w:rPr>
      <w:tblPr/>
      <w:tcPr>
        <w:tcBorders>
          <w:top w:val="double" w:sz="4" w:space="0" w:color="E793B9" w:themeColor="accent2" w:themeTint="99"/>
        </w:tcBorders>
      </w:tcPr>
    </w:tblStylePr>
    <w:tblStylePr w:type="firstCol">
      <w:rPr>
        <w:b/>
        <w:bCs/>
      </w:rPr>
    </w:tblStylePr>
    <w:tblStylePr w:type="lastCol">
      <w:rPr>
        <w:b/>
        <w:bCs/>
      </w:rPr>
    </w:tblStylePr>
    <w:tblStylePr w:type="band1Vert">
      <w:tblPr/>
      <w:tcPr>
        <w:shd w:val="clear" w:color="auto" w:fill="F7DBE7" w:themeFill="accent2" w:themeFillTint="33"/>
      </w:tcPr>
    </w:tblStylePr>
    <w:tblStylePr w:type="band1Horz">
      <w:tblPr/>
      <w:tcPr>
        <w:shd w:val="clear" w:color="auto" w:fill="F7DBE7" w:themeFill="accent2" w:themeFillTint="33"/>
      </w:tcPr>
    </w:tblStylePr>
  </w:style>
  <w:style w:type="table" w:customStyle="1" w:styleId="ListTable4-Accent31">
    <w:name w:val="List Table 4 - Accent 31"/>
    <w:basedOn w:val="Standardowy"/>
    <w:uiPriority w:val="49"/>
    <w:semiHidden/>
    <w:rsid w:val="00101CC4"/>
    <w:pPr>
      <w:spacing w:line="240" w:lineRule="auto"/>
    </w:pPr>
    <w:tblPr>
      <w:tblStyleRowBandSize w:val="1"/>
      <w:tblStyleColBandSize w:val="1"/>
      <w:tblBorders>
        <w:top w:val="single" w:sz="4" w:space="0" w:color="9FB9C6" w:themeColor="accent3" w:themeTint="99"/>
        <w:left w:val="single" w:sz="4" w:space="0" w:color="9FB9C6" w:themeColor="accent3" w:themeTint="99"/>
        <w:bottom w:val="single" w:sz="4" w:space="0" w:color="9FB9C6" w:themeColor="accent3" w:themeTint="99"/>
        <w:right w:val="single" w:sz="4" w:space="0" w:color="9FB9C6" w:themeColor="accent3" w:themeTint="99"/>
        <w:insideH w:val="single" w:sz="4" w:space="0" w:color="9FB9C6" w:themeColor="accent3" w:themeTint="99"/>
      </w:tblBorders>
    </w:tblPr>
    <w:tblStylePr w:type="firstRow">
      <w:rPr>
        <w:b/>
        <w:bCs/>
        <w:color w:val="FFFFFF" w:themeColor="background1"/>
      </w:rPr>
      <w:tblPr/>
      <w:tcPr>
        <w:tcBorders>
          <w:top w:val="single" w:sz="4" w:space="0" w:color="5F8CA0" w:themeColor="accent3"/>
          <w:left w:val="single" w:sz="4" w:space="0" w:color="5F8CA0" w:themeColor="accent3"/>
          <w:bottom w:val="single" w:sz="4" w:space="0" w:color="5F8CA0" w:themeColor="accent3"/>
          <w:right w:val="single" w:sz="4" w:space="0" w:color="5F8CA0" w:themeColor="accent3"/>
          <w:insideH w:val="nil"/>
        </w:tcBorders>
        <w:shd w:val="clear" w:color="auto" w:fill="5F8CA0" w:themeFill="accent3"/>
      </w:tcPr>
    </w:tblStylePr>
    <w:tblStylePr w:type="lastRow">
      <w:rPr>
        <w:b/>
        <w:bCs/>
      </w:rPr>
      <w:tblPr/>
      <w:tcPr>
        <w:tcBorders>
          <w:top w:val="double" w:sz="4" w:space="0" w:color="9FB9C6" w:themeColor="accent3" w:themeTint="99"/>
        </w:tcBorders>
      </w:tcPr>
    </w:tblStylePr>
    <w:tblStylePr w:type="firstCol">
      <w:rPr>
        <w:b/>
        <w:bCs/>
      </w:rPr>
    </w:tblStylePr>
    <w:tblStylePr w:type="lastCol">
      <w:rPr>
        <w:b/>
        <w:bCs/>
      </w:rPr>
    </w:tblStylePr>
    <w:tblStylePr w:type="band1Vert">
      <w:tblPr/>
      <w:tcPr>
        <w:shd w:val="clear" w:color="auto" w:fill="DFE7EC" w:themeFill="accent3" w:themeFillTint="33"/>
      </w:tcPr>
    </w:tblStylePr>
    <w:tblStylePr w:type="band1Horz">
      <w:tblPr/>
      <w:tcPr>
        <w:shd w:val="clear" w:color="auto" w:fill="DFE7EC" w:themeFill="accent3" w:themeFillTint="33"/>
      </w:tcPr>
    </w:tblStylePr>
  </w:style>
  <w:style w:type="table" w:customStyle="1" w:styleId="ListTable4-Accent41">
    <w:name w:val="List Table 4 - Accent 41"/>
    <w:basedOn w:val="Standardowy"/>
    <w:uiPriority w:val="49"/>
    <w:semiHidden/>
    <w:rsid w:val="00101CC4"/>
    <w:pPr>
      <w:spacing w:line="240" w:lineRule="auto"/>
    </w:pPr>
    <w:tblPr>
      <w:tblStyleRowBandSize w:val="1"/>
      <w:tblStyleColBandSize w:val="1"/>
      <w:tblBorders>
        <w:top w:val="single" w:sz="4" w:space="0" w:color="8FD4C9" w:themeColor="accent4" w:themeTint="99"/>
        <w:left w:val="single" w:sz="4" w:space="0" w:color="8FD4C9" w:themeColor="accent4" w:themeTint="99"/>
        <w:bottom w:val="single" w:sz="4" w:space="0" w:color="8FD4C9" w:themeColor="accent4" w:themeTint="99"/>
        <w:right w:val="single" w:sz="4" w:space="0" w:color="8FD4C9" w:themeColor="accent4" w:themeTint="99"/>
        <w:insideH w:val="single" w:sz="4" w:space="0" w:color="8FD4C9" w:themeColor="accent4" w:themeTint="99"/>
      </w:tblBorders>
    </w:tblPr>
    <w:tblStylePr w:type="firstRow">
      <w:rPr>
        <w:b/>
        <w:bCs/>
        <w:color w:val="FFFFFF" w:themeColor="background1"/>
      </w:rPr>
      <w:tblPr/>
      <w:tcPr>
        <w:tcBorders>
          <w:top w:val="single" w:sz="4" w:space="0" w:color="46B8A6" w:themeColor="accent4"/>
          <w:left w:val="single" w:sz="4" w:space="0" w:color="46B8A6" w:themeColor="accent4"/>
          <w:bottom w:val="single" w:sz="4" w:space="0" w:color="46B8A6" w:themeColor="accent4"/>
          <w:right w:val="single" w:sz="4" w:space="0" w:color="46B8A6" w:themeColor="accent4"/>
          <w:insideH w:val="nil"/>
        </w:tcBorders>
        <w:shd w:val="clear" w:color="auto" w:fill="46B8A6" w:themeFill="accent4"/>
      </w:tcPr>
    </w:tblStylePr>
    <w:tblStylePr w:type="lastRow">
      <w:rPr>
        <w:b/>
        <w:bCs/>
      </w:rPr>
      <w:tblPr/>
      <w:tcPr>
        <w:tcBorders>
          <w:top w:val="double" w:sz="4" w:space="0" w:color="8FD4C9" w:themeColor="accent4" w:themeTint="99"/>
        </w:tcBorders>
      </w:tcPr>
    </w:tblStylePr>
    <w:tblStylePr w:type="firstCol">
      <w:rPr>
        <w:b/>
        <w:bCs/>
      </w:rPr>
    </w:tblStylePr>
    <w:tblStylePr w:type="lastCol">
      <w:rPr>
        <w:b/>
        <w:bCs/>
      </w:rPr>
    </w:tblStylePr>
    <w:tblStylePr w:type="band1Vert">
      <w:tblPr/>
      <w:tcPr>
        <w:shd w:val="clear" w:color="auto" w:fill="D9F1ED" w:themeFill="accent4" w:themeFillTint="33"/>
      </w:tcPr>
    </w:tblStylePr>
    <w:tblStylePr w:type="band1Horz">
      <w:tblPr/>
      <w:tcPr>
        <w:shd w:val="clear" w:color="auto" w:fill="D9F1ED" w:themeFill="accent4" w:themeFillTint="33"/>
      </w:tcPr>
    </w:tblStylePr>
  </w:style>
  <w:style w:type="table" w:customStyle="1" w:styleId="ListTable4-Accent51">
    <w:name w:val="List Table 4 - Accent 51"/>
    <w:basedOn w:val="Standardowy"/>
    <w:uiPriority w:val="49"/>
    <w:semiHidden/>
    <w:rsid w:val="00101CC4"/>
    <w:pPr>
      <w:spacing w:line="240" w:lineRule="auto"/>
    </w:pPr>
    <w:tblPr>
      <w:tblStyleRowBandSize w:val="1"/>
      <w:tblStyleColBandSize w:val="1"/>
      <w:tblBorders>
        <w:top w:val="single" w:sz="4" w:space="0" w:color="8A8A8A" w:themeColor="accent5" w:themeTint="99"/>
        <w:left w:val="single" w:sz="4" w:space="0" w:color="8A8A8A" w:themeColor="accent5" w:themeTint="99"/>
        <w:bottom w:val="single" w:sz="4" w:space="0" w:color="8A8A8A" w:themeColor="accent5" w:themeTint="99"/>
        <w:right w:val="single" w:sz="4" w:space="0" w:color="8A8A8A" w:themeColor="accent5" w:themeTint="99"/>
        <w:insideH w:val="single" w:sz="4" w:space="0" w:color="8A8A8A" w:themeColor="accent5" w:themeTint="99"/>
      </w:tblBorders>
    </w:tblPr>
    <w:tblStylePr w:type="firstRow">
      <w:rPr>
        <w:b/>
        <w:bCs/>
        <w:color w:val="FFFFFF" w:themeColor="background1"/>
      </w:rPr>
      <w:tblPr/>
      <w:tcPr>
        <w:tcBorders>
          <w:top w:val="single" w:sz="4" w:space="0" w:color="3C3C3C" w:themeColor="accent5"/>
          <w:left w:val="single" w:sz="4" w:space="0" w:color="3C3C3C" w:themeColor="accent5"/>
          <w:bottom w:val="single" w:sz="4" w:space="0" w:color="3C3C3C" w:themeColor="accent5"/>
          <w:right w:val="single" w:sz="4" w:space="0" w:color="3C3C3C" w:themeColor="accent5"/>
          <w:insideH w:val="nil"/>
        </w:tcBorders>
        <w:shd w:val="clear" w:color="auto" w:fill="3C3C3C" w:themeFill="accent5"/>
      </w:tcPr>
    </w:tblStylePr>
    <w:tblStylePr w:type="lastRow">
      <w:rPr>
        <w:b/>
        <w:bCs/>
      </w:rPr>
      <w:tblPr/>
      <w:tcPr>
        <w:tcBorders>
          <w:top w:val="double" w:sz="4" w:space="0" w:color="8A8A8A" w:themeColor="accent5" w:themeTint="99"/>
        </w:tcBorders>
      </w:tcPr>
    </w:tblStylePr>
    <w:tblStylePr w:type="firstCol">
      <w:rPr>
        <w:b/>
        <w:bCs/>
      </w:rPr>
    </w:tblStylePr>
    <w:tblStylePr w:type="lastCol">
      <w:rPr>
        <w:b/>
        <w:bCs/>
      </w:rPr>
    </w:tblStylePr>
    <w:tblStylePr w:type="band1Vert">
      <w:tblPr/>
      <w:tcPr>
        <w:shd w:val="clear" w:color="auto" w:fill="D8D8D8" w:themeFill="accent5" w:themeFillTint="33"/>
      </w:tcPr>
    </w:tblStylePr>
    <w:tblStylePr w:type="band1Horz">
      <w:tblPr/>
      <w:tcPr>
        <w:shd w:val="clear" w:color="auto" w:fill="D8D8D8" w:themeFill="accent5" w:themeFillTint="33"/>
      </w:tcPr>
    </w:tblStylePr>
  </w:style>
  <w:style w:type="table" w:customStyle="1" w:styleId="ListTable4-Accent61">
    <w:name w:val="List Table 4 - Accent 61"/>
    <w:basedOn w:val="Standardowy"/>
    <w:uiPriority w:val="49"/>
    <w:semiHidden/>
    <w:rsid w:val="00101CC4"/>
    <w:pPr>
      <w:spacing w:line="240" w:lineRule="auto"/>
    </w:pPr>
    <w:tblPr>
      <w:tblStyleRowBandSize w:val="1"/>
      <w:tblStyleColBandSize w:val="1"/>
      <w:tblBorders>
        <w:top w:val="single" w:sz="4" w:space="0" w:color="F9CEB4" w:themeColor="accent6" w:themeTint="99"/>
        <w:left w:val="single" w:sz="4" w:space="0" w:color="F9CEB4" w:themeColor="accent6" w:themeTint="99"/>
        <w:bottom w:val="single" w:sz="4" w:space="0" w:color="F9CEB4" w:themeColor="accent6" w:themeTint="99"/>
        <w:right w:val="single" w:sz="4" w:space="0" w:color="F9CEB4" w:themeColor="accent6" w:themeTint="99"/>
        <w:insideH w:val="single" w:sz="4" w:space="0" w:color="F9CEB4" w:themeColor="accent6" w:themeTint="99"/>
      </w:tblBorders>
    </w:tblPr>
    <w:tblStylePr w:type="firstRow">
      <w:rPr>
        <w:b/>
        <w:bCs/>
        <w:color w:val="FFFFFF" w:themeColor="background1"/>
      </w:rPr>
      <w:tblPr/>
      <w:tcPr>
        <w:tcBorders>
          <w:top w:val="single" w:sz="4" w:space="0" w:color="F5AF82" w:themeColor="accent6"/>
          <w:left w:val="single" w:sz="4" w:space="0" w:color="F5AF82" w:themeColor="accent6"/>
          <w:bottom w:val="single" w:sz="4" w:space="0" w:color="F5AF82" w:themeColor="accent6"/>
          <w:right w:val="single" w:sz="4" w:space="0" w:color="F5AF82" w:themeColor="accent6"/>
          <w:insideH w:val="nil"/>
        </w:tcBorders>
        <w:shd w:val="clear" w:color="auto" w:fill="F5AF82" w:themeFill="accent6"/>
      </w:tcPr>
    </w:tblStylePr>
    <w:tblStylePr w:type="lastRow">
      <w:rPr>
        <w:b/>
        <w:bCs/>
      </w:rPr>
      <w:tblPr/>
      <w:tcPr>
        <w:tcBorders>
          <w:top w:val="double" w:sz="4" w:space="0" w:color="F9CEB4" w:themeColor="accent6" w:themeTint="99"/>
        </w:tcBorders>
      </w:tcPr>
    </w:tblStylePr>
    <w:tblStylePr w:type="firstCol">
      <w:rPr>
        <w:b/>
        <w:bCs/>
      </w:rPr>
    </w:tblStylePr>
    <w:tblStylePr w:type="lastCol">
      <w:rPr>
        <w:b/>
        <w:bCs/>
      </w:rPr>
    </w:tblStylePr>
    <w:tblStylePr w:type="band1Vert">
      <w:tblPr/>
      <w:tcPr>
        <w:shd w:val="clear" w:color="auto" w:fill="FDEEE6" w:themeFill="accent6" w:themeFillTint="33"/>
      </w:tcPr>
    </w:tblStylePr>
    <w:tblStylePr w:type="band1Horz">
      <w:tblPr/>
      <w:tcPr>
        <w:shd w:val="clear" w:color="auto" w:fill="FDEEE6" w:themeFill="accent6" w:themeFillTint="33"/>
      </w:tcPr>
    </w:tblStylePr>
  </w:style>
  <w:style w:type="table" w:customStyle="1" w:styleId="ListTable5Dark1">
    <w:name w:val="List Table 5 Dark1"/>
    <w:basedOn w:val="Standardowy"/>
    <w:uiPriority w:val="50"/>
    <w:semiHidden/>
    <w:rsid w:val="00101CC4"/>
    <w:pPr>
      <w:spacing w:line="240" w:lineRule="auto"/>
    </w:pPr>
    <w:rPr>
      <w:color w:val="FFFFFF" w:themeColor="background1"/>
    </w:rPr>
    <w:tblPr>
      <w:tblStyleRowBandSize w:val="1"/>
      <w:tblStyleColBandSize w:val="1"/>
      <w:tblBorders>
        <w:top w:val="single" w:sz="24" w:space="0" w:color="3C3C3C" w:themeColor="text1"/>
        <w:left w:val="single" w:sz="24" w:space="0" w:color="3C3C3C" w:themeColor="text1"/>
        <w:bottom w:val="single" w:sz="24" w:space="0" w:color="3C3C3C" w:themeColor="text1"/>
        <w:right w:val="single" w:sz="24" w:space="0" w:color="3C3C3C" w:themeColor="text1"/>
      </w:tblBorders>
    </w:tblPr>
    <w:tcPr>
      <w:shd w:val="clear" w:color="auto" w:fill="3C3C3C"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rdowy"/>
    <w:uiPriority w:val="50"/>
    <w:semiHidden/>
    <w:rsid w:val="00101CC4"/>
    <w:pPr>
      <w:spacing w:line="240" w:lineRule="auto"/>
    </w:pPr>
    <w:rPr>
      <w:color w:val="FFFFFF" w:themeColor="background1"/>
    </w:rPr>
    <w:tblPr>
      <w:tblStyleRowBandSize w:val="1"/>
      <w:tblStyleColBandSize w:val="1"/>
      <w:tblBorders>
        <w:top w:val="single" w:sz="24" w:space="0" w:color="41B4D2" w:themeColor="accent1"/>
        <w:left w:val="single" w:sz="24" w:space="0" w:color="41B4D2" w:themeColor="accent1"/>
        <w:bottom w:val="single" w:sz="24" w:space="0" w:color="41B4D2" w:themeColor="accent1"/>
        <w:right w:val="single" w:sz="24" w:space="0" w:color="41B4D2" w:themeColor="accent1"/>
      </w:tblBorders>
    </w:tblPr>
    <w:tcPr>
      <w:shd w:val="clear" w:color="auto" w:fill="41B4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semiHidden/>
    <w:rsid w:val="00101CC4"/>
    <w:pPr>
      <w:spacing w:line="240" w:lineRule="auto"/>
    </w:pPr>
    <w:rPr>
      <w:color w:val="FFFFFF" w:themeColor="background1"/>
    </w:rPr>
    <w:tblPr>
      <w:tblStyleRowBandSize w:val="1"/>
      <w:tblStyleColBandSize w:val="1"/>
      <w:tblBorders>
        <w:top w:val="single" w:sz="24" w:space="0" w:color="D74B8C" w:themeColor="accent2"/>
        <w:left w:val="single" w:sz="24" w:space="0" w:color="D74B8C" w:themeColor="accent2"/>
        <w:bottom w:val="single" w:sz="24" w:space="0" w:color="D74B8C" w:themeColor="accent2"/>
        <w:right w:val="single" w:sz="24" w:space="0" w:color="D74B8C" w:themeColor="accent2"/>
      </w:tblBorders>
    </w:tblPr>
    <w:tcPr>
      <w:shd w:val="clear" w:color="auto" w:fill="D74B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semiHidden/>
    <w:rsid w:val="00101CC4"/>
    <w:pPr>
      <w:spacing w:line="240" w:lineRule="auto"/>
    </w:pPr>
    <w:rPr>
      <w:color w:val="FFFFFF" w:themeColor="background1"/>
    </w:rPr>
    <w:tblPr>
      <w:tblStyleRowBandSize w:val="1"/>
      <w:tblStyleColBandSize w:val="1"/>
      <w:tblBorders>
        <w:top w:val="single" w:sz="24" w:space="0" w:color="5F8CA0" w:themeColor="accent3"/>
        <w:left w:val="single" w:sz="24" w:space="0" w:color="5F8CA0" w:themeColor="accent3"/>
        <w:bottom w:val="single" w:sz="24" w:space="0" w:color="5F8CA0" w:themeColor="accent3"/>
        <w:right w:val="single" w:sz="24" w:space="0" w:color="5F8CA0" w:themeColor="accent3"/>
      </w:tblBorders>
    </w:tblPr>
    <w:tcPr>
      <w:shd w:val="clear" w:color="auto" w:fill="5F8C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semiHidden/>
    <w:rsid w:val="00101CC4"/>
    <w:pPr>
      <w:spacing w:line="240" w:lineRule="auto"/>
    </w:pPr>
    <w:rPr>
      <w:color w:val="FFFFFF" w:themeColor="background1"/>
    </w:rPr>
    <w:tblPr>
      <w:tblStyleRowBandSize w:val="1"/>
      <w:tblStyleColBandSize w:val="1"/>
      <w:tblBorders>
        <w:top w:val="single" w:sz="24" w:space="0" w:color="46B8A6" w:themeColor="accent4"/>
        <w:left w:val="single" w:sz="24" w:space="0" w:color="46B8A6" w:themeColor="accent4"/>
        <w:bottom w:val="single" w:sz="24" w:space="0" w:color="46B8A6" w:themeColor="accent4"/>
        <w:right w:val="single" w:sz="24" w:space="0" w:color="46B8A6" w:themeColor="accent4"/>
      </w:tblBorders>
    </w:tblPr>
    <w:tcPr>
      <w:shd w:val="clear" w:color="auto" w:fill="46B8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semiHidden/>
    <w:rsid w:val="00101CC4"/>
    <w:pPr>
      <w:spacing w:line="240" w:lineRule="auto"/>
    </w:pPr>
    <w:rPr>
      <w:color w:val="FFFFFF" w:themeColor="background1"/>
    </w:rPr>
    <w:tblPr>
      <w:tblStyleRowBandSize w:val="1"/>
      <w:tblStyleColBandSize w:val="1"/>
      <w:tblBorders>
        <w:top w:val="single" w:sz="24" w:space="0" w:color="3C3C3C" w:themeColor="accent5"/>
        <w:left w:val="single" w:sz="24" w:space="0" w:color="3C3C3C" w:themeColor="accent5"/>
        <w:bottom w:val="single" w:sz="24" w:space="0" w:color="3C3C3C" w:themeColor="accent5"/>
        <w:right w:val="single" w:sz="24" w:space="0" w:color="3C3C3C" w:themeColor="accent5"/>
      </w:tblBorders>
    </w:tblPr>
    <w:tcPr>
      <w:shd w:val="clear" w:color="auto" w:fill="3C3C3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semiHidden/>
    <w:rsid w:val="00101CC4"/>
    <w:pPr>
      <w:spacing w:line="240" w:lineRule="auto"/>
    </w:pPr>
    <w:rPr>
      <w:color w:val="FFFFFF" w:themeColor="background1"/>
    </w:rPr>
    <w:tblPr>
      <w:tblStyleRowBandSize w:val="1"/>
      <w:tblStyleColBandSize w:val="1"/>
      <w:tblBorders>
        <w:top w:val="single" w:sz="24" w:space="0" w:color="F5AF82" w:themeColor="accent6"/>
        <w:left w:val="single" w:sz="24" w:space="0" w:color="F5AF82" w:themeColor="accent6"/>
        <w:bottom w:val="single" w:sz="24" w:space="0" w:color="F5AF82" w:themeColor="accent6"/>
        <w:right w:val="single" w:sz="24" w:space="0" w:color="F5AF82" w:themeColor="accent6"/>
      </w:tblBorders>
    </w:tblPr>
    <w:tcPr>
      <w:shd w:val="clear" w:color="auto" w:fill="F5AF8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rdowy"/>
    <w:uiPriority w:val="51"/>
    <w:semiHidden/>
    <w:rsid w:val="00101CC4"/>
    <w:pPr>
      <w:spacing w:line="240" w:lineRule="auto"/>
    </w:pPr>
    <w:tblPr>
      <w:tblStyleRowBandSize w:val="1"/>
      <w:tblStyleColBandSize w:val="1"/>
      <w:tblBorders>
        <w:top w:val="single" w:sz="4" w:space="0" w:color="3C3C3C" w:themeColor="text1"/>
        <w:bottom w:val="single" w:sz="4" w:space="0" w:color="3C3C3C" w:themeColor="text1"/>
      </w:tblBorders>
    </w:tblPr>
    <w:tblStylePr w:type="firstRow">
      <w:rPr>
        <w:b/>
        <w:bCs/>
      </w:rPr>
      <w:tblPr/>
      <w:tcPr>
        <w:tcBorders>
          <w:bottom w:val="single" w:sz="4" w:space="0" w:color="3C3C3C" w:themeColor="text1"/>
        </w:tcBorders>
      </w:tcPr>
    </w:tblStylePr>
    <w:tblStylePr w:type="lastRow">
      <w:rPr>
        <w:b/>
        <w:bCs/>
      </w:rPr>
      <w:tblPr/>
      <w:tcPr>
        <w:tcBorders>
          <w:top w:val="double" w:sz="4" w:space="0" w:color="3C3C3C"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6Colorful-Accent11">
    <w:name w:val="List Table 6 Colorful - Accent 11"/>
    <w:basedOn w:val="Standardowy"/>
    <w:uiPriority w:val="51"/>
    <w:semiHidden/>
    <w:rsid w:val="00101CC4"/>
    <w:pPr>
      <w:spacing w:line="240" w:lineRule="auto"/>
    </w:pPr>
    <w:rPr>
      <w:color w:val="278BA6" w:themeColor="accent1" w:themeShade="BF"/>
    </w:rPr>
    <w:tblPr>
      <w:tblStyleRowBandSize w:val="1"/>
      <w:tblStyleColBandSize w:val="1"/>
      <w:tblBorders>
        <w:top w:val="single" w:sz="4" w:space="0" w:color="41B4D2" w:themeColor="accent1"/>
        <w:bottom w:val="single" w:sz="4" w:space="0" w:color="41B4D2" w:themeColor="accent1"/>
      </w:tblBorders>
    </w:tblPr>
    <w:tblStylePr w:type="firstRow">
      <w:rPr>
        <w:b/>
        <w:bCs/>
      </w:rPr>
      <w:tblPr/>
      <w:tcPr>
        <w:tcBorders>
          <w:bottom w:val="single" w:sz="4" w:space="0" w:color="41B4D2" w:themeColor="accent1"/>
        </w:tcBorders>
      </w:tcPr>
    </w:tblStylePr>
    <w:tblStylePr w:type="lastRow">
      <w:rPr>
        <w:b/>
        <w:bCs/>
      </w:rPr>
      <w:tblPr/>
      <w:tcPr>
        <w:tcBorders>
          <w:top w:val="double" w:sz="4" w:space="0" w:color="41B4D2" w:themeColor="accent1"/>
        </w:tcBorders>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customStyle="1" w:styleId="ListTable6Colorful-Accent21">
    <w:name w:val="List Table 6 Colorful - Accent 21"/>
    <w:basedOn w:val="Standardowy"/>
    <w:uiPriority w:val="51"/>
    <w:semiHidden/>
    <w:rsid w:val="00101CC4"/>
    <w:pPr>
      <w:spacing w:line="240" w:lineRule="auto"/>
    </w:pPr>
    <w:rPr>
      <w:color w:val="B12767" w:themeColor="accent2" w:themeShade="BF"/>
    </w:rPr>
    <w:tblPr>
      <w:tblStyleRowBandSize w:val="1"/>
      <w:tblStyleColBandSize w:val="1"/>
      <w:tblBorders>
        <w:top w:val="single" w:sz="4" w:space="0" w:color="D74B8C" w:themeColor="accent2"/>
        <w:bottom w:val="single" w:sz="4" w:space="0" w:color="D74B8C" w:themeColor="accent2"/>
      </w:tblBorders>
    </w:tblPr>
    <w:tblStylePr w:type="firstRow">
      <w:rPr>
        <w:b/>
        <w:bCs/>
      </w:rPr>
      <w:tblPr/>
      <w:tcPr>
        <w:tcBorders>
          <w:bottom w:val="single" w:sz="4" w:space="0" w:color="D74B8C" w:themeColor="accent2"/>
        </w:tcBorders>
      </w:tcPr>
    </w:tblStylePr>
    <w:tblStylePr w:type="lastRow">
      <w:rPr>
        <w:b/>
        <w:bCs/>
      </w:rPr>
      <w:tblPr/>
      <w:tcPr>
        <w:tcBorders>
          <w:top w:val="double" w:sz="4" w:space="0" w:color="D74B8C" w:themeColor="accent2"/>
        </w:tcBorders>
      </w:tcPr>
    </w:tblStylePr>
    <w:tblStylePr w:type="firstCol">
      <w:rPr>
        <w:b/>
        <w:bCs/>
      </w:rPr>
    </w:tblStylePr>
    <w:tblStylePr w:type="lastCol">
      <w:rPr>
        <w:b/>
        <w:bCs/>
      </w:rPr>
    </w:tblStylePr>
    <w:tblStylePr w:type="band1Vert">
      <w:tblPr/>
      <w:tcPr>
        <w:shd w:val="clear" w:color="auto" w:fill="F7DBE7" w:themeFill="accent2" w:themeFillTint="33"/>
      </w:tcPr>
    </w:tblStylePr>
    <w:tblStylePr w:type="band1Horz">
      <w:tblPr/>
      <w:tcPr>
        <w:shd w:val="clear" w:color="auto" w:fill="F7DBE7" w:themeFill="accent2" w:themeFillTint="33"/>
      </w:tcPr>
    </w:tblStylePr>
  </w:style>
  <w:style w:type="table" w:customStyle="1" w:styleId="ListTable6Colorful-Accent31">
    <w:name w:val="List Table 6 Colorful - Accent 31"/>
    <w:basedOn w:val="Standardowy"/>
    <w:uiPriority w:val="51"/>
    <w:semiHidden/>
    <w:rsid w:val="00101CC4"/>
    <w:pPr>
      <w:spacing w:line="240" w:lineRule="auto"/>
    </w:pPr>
    <w:rPr>
      <w:color w:val="476877" w:themeColor="accent3" w:themeShade="BF"/>
    </w:rPr>
    <w:tblPr>
      <w:tblStyleRowBandSize w:val="1"/>
      <w:tblStyleColBandSize w:val="1"/>
      <w:tblBorders>
        <w:top w:val="single" w:sz="4" w:space="0" w:color="5F8CA0" w:themeColor="accent3"/>
        <w:bottom w:val="single" w:sz="4" w:space="0" w:color="5F8CA0" w:themeColor="accent3"/>
      </w:tblBorders>
    </w:tblPr>
    <w:tblStylePr w:type="firstRow">
      <w:rPr>
        <w:b/>
        <w:bCs/>
      </w:rPr>
      <w:tblPr/>
      <w:tcPr>
        <w:tcBorders>
          <w:bottom w:val="single" w:sz="4" w:space="0" w:color="5F8CA0" w:themeColor="accent3"/>
        </w:tcBorders>
      </w:tcPr>
    </w:tblStylePr>
    <w:tblStylePr w:type="lastRow">
      <w:rPr>
        <w:b/>
        <w:bCs/>
      </w:rPr>
      <w:tblPr/>
      <w:tcPr>
        <w:tcBorders>
          <w:top w:val="double" w:sz="4" w:space="0" w:color="5F8CA0" w:themeColor="accent3"/>
        </w:tcBorders>
      </w:tcPr>
    </w:tblStylePr>
    <w:tblStylePr w:type="firstCol">
      <w:rPr>
        <w:b/>
        <w:bCs/>
      </w:rPr>
    </w:tblStylePr>
    <w:tblStylePr w:type="lastCol">
      <w:rPr>
        <w:b/>
        <w:bCs/>
      </w:rPr>
    </w:tblStylePr>
    <w:tblStylePr w:type="band1Vert">
      <w:tblPr/>
      <w:tcPr>
        <w:shd w:val="clear" w:color="auto" w:fill="DFE7EC" w:themeFill="accent3" w:themeFillTint="33"/>
      </w:tcPr>
    </w:tblStylePr>
    <w:tblStylePr w:type="band1Horz">
      <w:tblPr/>
      <w:tcPr>
        <w:shd w:val="clear" w:color="auto" w:fill="DFE7EC" w:themeFill="accent3" w:themeFillTint="33"/>
      </w:tcPr>
    </w:tblStylePr>
  </w:style>
  <w:style w:type="table" w:customStyle="1" w:styleId="ListTable6Colorful-Accent41">
    <w:name w:val="List Table 6 Colorful - Accent 41"/>
    <w:basedOn w:val="Standardowy"/>
    <w:uiPriority w:val="51"/>
    <w:semiHidden/>
    <w:rsid w:val="00101CC4"/>
    <w:pPr>
      <w:spacing w:line="240" w:lineRule="auto"/>
    </w:pPr>
    <w:rPr>
      <w:color w:val="34897B" w:themeColor="accent4" w:themeShade="BF"/>
    </w:rPr>
    <w:tblPr>
      <w:tblStyleRowBandSize w:val="1"/>
      <w:tblStyleColBandSize w:val="1"/>
      <w:tblBorders>
        <w:top w:val="single" w:sz="4" w:space="0" w:color="46B8A6" w:themeColor="accent4"/>
        <w:bottom w:val="single" w:sz="4" w:space="0" w:color="46B8A6" w:themeColor="accent4"/>
      </w:tblBorders>
    </w:tblPr>
    <w:tblStylePr w:type="firstRow">
      <w:rPr>
        <w:b/>
        <w:bCs/>
      </w:rPr>
      <w:tblPr/>
      <w:tcPr>
        <w:tcBorders>
          <w:bottom w:val="single" w:sz="4" w:space="0" w:color="46B8A6" w:themeColor="accent4"/>
        </w:tcBorders>
      </w:tcPr>
    </w:tblStylePr>
    <w:tblStylePr w:type="lastRow">
      <w:rPr>
        <w:b/>
        <w:bCs/>
      </w:rPr>
      <w:tblPr/>
      <w:tcPr>
        <w:tcBorders>
          <w:top w:val="double" w:sz="4" w:space="0" w:color="46B8A6" w:themeColor="accent4"/>
        </w:tcBorders>
      </w:tcPr>
    </w:tblStylePr>
    <w:tblStylePr w:type="firstCol">
      <w:rPr>
        <w:b/>
        <w:bCs/>
      </w:rPr>
    </w:tblStylePr>
    <w:tblStylePr w:type="lastCol">
      <w:rPr>
        <w:b/>
        <w:bCs/>
      </w:rPr>
    </w:tblStylePr>
    <w:tblStylePr w:type="band1Vert">
      <w:tblPr/>
      <w:tcPr>
        <w:shd w:val="clear" w:color="auto" w:fill="D9F1ED" w:themeFill="accent4" w:themeFillTint="33"/>
      </w:tcPr>
    </w:tblStylePr>
    <w:tblStylePr w:type="band1Horz">
      <w:tblPr/>
      <w:tcPr>
        <w:shd w:val="clear" w:color="auto" w:fill="D9F1ED" w:themeFill="accent4" w:themeFillTint="33"/>
      </w:tcPr>
    </w:tblStylePr>
  </w:style>
  <w:style w:type="table" w:customStyle="1" w:styleId="ListTable6Colorful-Accent51">
    <w:name w:val="List Table 6 Colorful - Accent 51"/>
    <w:basedOn w:val="Standardowy"/>
    <w:uiPriority w:val="51"/>
    <w:semiHidden/>
    <w:rsid w:val="00101CC4"/>
    <w:pPr>
      <w:spacing w:line="240" w:lineRule="auto"/>
    </w:pPr>
    <w:rPr>
      <w:color w:val="2C2C2C" w:themeColor="accent5" w:themeShade="BF"/>
    </w:rPr>
    <w:tblPr>
      <w:tblStyleRowBandSize w:val="1"/>
      <w:tblStyleColBandSize w:val="1"/>
      <w:tblBorders>
        <w:top w:val="single" w:sz="4" w:space="0" w:color="3C3C3C" w:themeColor="accent5"/>
        <w:bottom w:val="single" w:sz="4" w:space="0" w:color="3C3C3C" w:themeColor="accent5"/>
      </w:tblBorders>
    </w:tblPr>
    <w:tblStylePr w:type="firstRow">
      <w:rPr>
        <w:b/>
        <w:bCs/>
      </w:rPr>
      <w:tblPr/>
      <w:tcPr>
        <w:tcBorders>
          <w:bottom w:val="single" w:sz="4" w:space="0" w:color="3C3C3C" w:themeColor="accent5"/>
        </w:tcBorders>
      </w:tcPr>
    </w:tblStylePr>
    <w:tblStylePr w:type="lastRow">
      <w:rPr>
        <w:b/>
        <w:bCs/>
      </w:rPr>
      <w:tblPr/>
      <w:tcPr>
        <w:tcBorders>
          <w:top w:val="double" w:sz="4" w:space="0" w:color="3C3C3C" w:themeColor="accent5"/>
        </w:tcBorders>
      </w:tcPr>
    </w:tblStylePr>
    <w:tblStylePr w:type="firstCol">
      <w:rPr>
        <w:b/>
        <w:bCs/>
      </w:rPr>
    </w:tblStylePr>
    <w:tblStylePr w:type="lastCol">
      <w:rPr>
        <w:b/>
        <w:bCs/>
      </w:rPr>
    </w:tblStylePr>
    <w:tblStylePr w:type="band1Vert">
      <w:tblPr/>
      <w:tcPr>
        <w:shd w:val="clear" w:color="auto" w:fill="D8D8D8" w:themeFill="accent5" w:themeFillTint="33"/>
      </w:tcPr>
    </w:tblStylePr>
    <w:tblStylePr w:type="band1Horz">
      <w:tblPr/>
      <w:tcPr>
        <w:shd w:val="clear" w:color="auto" w:fill="D8D8D8" w:themeFill="accent5" w:themeFillTint="33"/>
      </w:tcPr>
    </w:tblStylePr>
  </w:style>
  <w:style w:type="table" w:customStyle="1" w:styleId="ListTable6Colorful-Accent61">
    <w:name w:val="List Table 6 Colorful - Accent 61"/>
    <w:basedOn w:val="Standardowy"/>
    <w:uiPriority w:val="51"/>
    <w:semiHidden/>
    <w:rsid w:val="00101CC4"/>
    <w:pPr>
      <w:spacing w:line="240" w:lineRule="auto"/>
    </w:pPr>
    <w:rPr>
      <w:color w:val="EE762A" w:themeColor="accent6" w:themeShade="BF"/>
    </w:rPr>
    <w:tblPr>
      <w:tblStyleRowBandSize w:val="1"/>
      <w:tblStyleColBandSize w:val="1"/>
      <w:tblBorders>
        <w:top w:val="single" w:sz="4" w:space="0" w:color="F5AF82" w:themeColor="accent6"/>
        <w:bottom w:val="single" w:sz="4" w:space="0" w:color="F5AF82" w:themeColor="accent6"/>
      </w:tblBorders>
    </w:tblPr>
    <w:tblStylePr w:type="firstRow">
      <w:rPr>
        <w:b/>
        <w:bCs/>
      </w:rPr>
      <w:tblPr/>
      <w:tcPr>
        <w:tcBorders>
          <w:bottom w:val="single" w:sz="4" w:space="0" w:color="F5AF82" w:themeColor="accent6"/>
        </w:tcBorders>
      </w:tcPr>
    </w:tblStylePr>
    <w:tblStylePr w:type="lastRow">
      <w:rPr>
        <w:b/>
        <w:bCs/>
      </w:rPr>
      <w:tblPr/>
      <w:tcPr>
        <w:tcBorders>
          <w:top w:val="double" w:sz="4" w:space="0" w:color="F5AF82" w:themeColor="accent6"/>
        </w:tcBorders>
      </w:tcPr>
    </w:tblStylePr>
    <w:tblStylePr w:type="firstCol">
      <w:rPr>
        <w:b/>
        <w:bCs/>
      </w:rPr>
    </w:tblStylePr>
    <w:tblStylePr w:type="lastCol">
      <w:rPr>
        <w:b/>
        <w:bCs/>
      </w:rPr>
    </w:tblStylePr>
    <w:tblStylePr w:type="band1Vert">
      <w:tblPr/>
      <w:tcPr>
        <w:shd w:val="clear" w:color="auto" w:fill="FDEEE6" w:themeFill="accent6" w:themeFillTint="33"/>
      </w:tcPr>
    </w:tblStylePr>
    <w:tblStylePr w:type="band1Horz">
      <w:tblPr/>
      <w:tcPr>
        <w:shd w:val="clear" w:color="auto" w:fill="FDEEE6" w:themeFill="accent6" w:themeFillTint="33"/>
      </w:tcPr>
    </w:tblStylePr>
  </w:style>
  <w:style w:type="table" w:customStyle="1" w:styleId="ListTable7Colorful1">
    <w:name w:val="List Table 7 Colorful1"/>
    <w:basedOn w:val="Standardowy"/>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C3C"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C3C"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C3C"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C3C"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rdowy"/>
    <w:uiPriority w:val="52"/>
    <w:semiHidden/>
    <w:rsid w:val="00101CC4"/>
    <w:pPr>
      <w:spacing w:line="240" w:lineRule="auto"/>
    </w:pPr>
    <w:rPr>
      <w:color w:val="278BA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1"/>
        </w:tcBorders>
        <w:shd w:val="clear" w:color="auto" w:fill="FFFFFF" w:themeFill="background1"/>
      </w:tcPr>
    </w:tblStylePr>
    <w:tblStylePr w:type="band1Vert">
      <w:tblPr/>
      <w:tcPr>
        <w:shd w:val="clear" w:color="auto" w:fill="D9EFF6" w:themeFill="accent1" w:themeFillTint="33"/>
      </w:tcPr>
    </w:tblStylePr>
    <w:tblStylePr w:type="band1Horz">
      <w:tblPr/>
      <w:tcPr>
        <w:shd w:val="clear" w:color="auto" w:fill="D9EF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semiHidden/>
    <w:rsid w:val="00101CC4"/>
    <w:pPr>
      <w:spacing w:line="240" w:lineRule="auto"/>
    </w:pPr>
    <w:rPr>
      <w:color w:val="B1276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4B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4B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4B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4B8C" w:themeColor="accent2"/>
        </w:tcBorders>
        <w:shd w:val="clear" w:color="auto" w:fill="FFFFFF" w:themeFill="background1"/>
      </w:tcPr>
    </w:tblStylePr>
    <w:tblStylePr w:type="band1Vert">
      <w:tblPr/>
      <w:tcPr>
        <w:shd w:val="clear" w:color="auto" w:fill="F7DBE7" w:themeFill="accent2" w:themeFillTint="33"/>
      </w:tcPr>
    </w:tblStylePr>
    <w:tblStylePr w:type="band1Horz">
      <w:tblPr/>
      <w:tcPr>
        <w:shd w:val="clear" w:color="auto" w:fill="F7DB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semiHidden/>
    <w:rsid w:val="00101CC4"/>
    <w:pPr>
      <w:spacing w:line="240" w:lineRule="auto"/>
    </w:pPr>
    <w:rPr>
      <w:color w:val="4768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8C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8C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8C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8CA0" w:themeColor="accent3"/>
        </w:tcBorders>
        <w:shd w:val="clear" w:color="auto" w:fill="FFFFFF" w:themeFill="background1"/>
      </w:tcPr>
    </w:tblStylePr>
    <w:tblStylePr w:type="band1Vert">
      <w:tblPr/>
      <w:tcPr>
        <w:shd w:val="clear" w:color="auto" w:fill="DFE7EC" w:themeFill="accent3" w:themeFillTint="33"/>
      </w:tcPr>
    </w:tblStylePr>
    <w:tblStylePr w:type="band1Horz">
      <w:tblPr/>
      <w:tcPr>
        <w:shd w:val="clear" w:color="auto" w:fill="DF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semiHidden/>
    <w:rsid w:val="00101CC4"/>
    <w:pPr>
      <w:spacing w:line="240" w:lineRule="auto"/>
    </w:pPr>
    <w:rPr>
      <w:color w:val="3489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8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8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8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8A6" w:themeColor="accent4"/>
        </w:tcBorders>
        <w:shd w:val="clear" w:color="auto" w:fill="FFFFFF" w:themeFill="background1"/>
      </w:tcPr>
    </w:tblStylePr>
    <w:tblStylePr w:type="band1Vert">
      <w:tblPr/>
      <w:tcPr>
        <w:shd w:val="clear" w:color="auto" w:fill="D9F1ED" w:themeFill="accent4" w:themeFillTint="33"/>
      </w:tcPr>
    </w:tblStylePr>
    <w:tblStylePr w:type="band1Horz">
      <w:tblPr/>
      <w:tcPr>
        <w:shd w:val="clear" w:color="auto" w:fill="D9F1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semiHidden/>
    <w:rsid w:val="00101CC4"/>
    <w:pPr>
      <w:spacing w:line="240" w:lineRule="auto"/>
    </w:pPr>
    <w:rPr>
      <w:color w:val="2C2C2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C3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C3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C3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C3C" w:themeColor="accent5"/>
        </w:tcBorders>
        <w:shd w:val="clear" w:color="auto" w:fill="FFFFFF" w:themeFill="background1"/>
      </w:tcPr>
    </w:tblStylePr>
    <w:tblStylePr w:type="band1Vert">
      <w:tblPr/>
      <w:tcPr>
        <w:shd w:val="clear" w:color="auto" w:fill="D8D8D8" w:themeFill="accent5" w:themeFillTint="33"/>
      </w:tcPr>
    </w:tblStylePr>
    <w:tblStylePr w:type="band1Horz">
      <w:tblPr/>
      <w:tcPr>
        <w:shd w:val="clear" w:color="auto" w:fill="D8D8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semiHidden/>
    <w:rsid w:val="00101CC4"/>
    <w:pPr>
      <w:spacing w:line="240" w:lineRule="auto"/>
    </w:pPr>
    <w:rPr>
      <w:color w:val="EE762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F8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F8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F8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F82" w:themeColor="accent6"/>
        </w:tcBorders>
        <w:shd w:val="clear" w:color="auto" w:fill="FFFFFF" w:themeFill="background1"/>
      </w:tcPr>
    </w:tblStylePr>
    <w:tblStylePr w:type="band1Vert">
      <w:tblPr/>
      <w:tcPr>
        <w:shd w:val="clear" w:color="auto" w:fill="FDEEE6" w:themeFill="accent6" w:themeFillTint="33"/>
      </w:tcPr>
    </w:tblStylePr>
    <w:tblStylePr w:type="band1Horz">
      <w:tblPr/>
      <w:tcPr>
        <w:shd w:val="clear" w:color="auto" w:fill="FDEE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Standardowy"/>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semiHidden/>
    <w:rsid w:val="00101CC4"/>
    <w:pPr>
      <w:spacing w:line="240" w:lineRule="auto"/>
    </w:pPr>
    <w:tblPr>
      <w:tblStyleRowBandSize w:val="1"/>
      <w:tblStyleColBandSize w:val="1"/>
      <w:tblBorders>
        <w:top w:val="single" w:sz="4" w:space="0" w:color="9D9D9D" w:themeColor="text1" w:themeTint="80"/>
        <w:bottom w:val="single" w:sz="4" w:space="0" w:color="9D9D9D" w:themeColor="text1" w:themeTint="80"/>
      </w:tblBorders>
    </w:tblPr>
    <w:tblStylePr w:type="firstRow">
      <w:rPr>
        <w:b/>
        <w:bCs/>
      </w:rPr>
      <w:tblPr/>
      <w:tcPr>
        <w:tcBorders>
          <w:bottom w:val="single" w:sz="4" w:space="0" w:color="9D9D9D" w:themeColor="text1" w:themeTint="80"/>
        </w:tcBorders>
      </w:tcPr>
    </w:tblStylePr>
    <w:tblStylePr w:type="lastRow">
      <w:rPr>
        <w:b/>
        <w:bCs/>
      </w:rPr>
      <w:tblPr/>
      <w:tcPr>
        <w:tcBorders>
          <w:top w:val="single" w:sz="4" w:space="0" w:color="9D9D9D" w:themeColor="text1" w:themeTint="80"/>
        </w:tcBorders>
      </w:tcPr>
    </w:tblStylePr>
    <w:tblStylePr w:type="firstCol">
      <w:rPr>
        <w:b/>
        <w:bCs/>
      </w:rPr>
    </w:tblStylePr>
    <w:tblStylePr w:type="lastCol">
      <w:rPr>
        <w:b/>
        <w:bCs/>
      </w:rPr>
    </w:tblStylePr>
    <w:tblStylePr w:type="band1Vert">
      <w:tblPr/>
      <w:tcPr>
        <w:tcBorders>
          <w:left w:val="single" w:sz="4" w:space="0" w:color="9D9D9D" w:themeColor="text1" w:themeTint="80"/>
          <w:right w:val="single" w:sz="4" w:space="0" w:color="9D9D9D" w:themeColor="text1" w:themeTint="80"/>
        </w:tcBorders>
      </w:tcPr>
    </w:tblStylePr>
    <w:tblStylePr w:type="band2Vert">
      <w:tblPr/>
      <w:tcPr>
        <w:tcBorders>
          <w:left w:val="single" w:sz="4" w:space="0" w:color="9D9D9D" w:themeColor="text1" w:themeTint="80"/>
          <w:right w:val="single" w:sz="4" w:space="0" w:color="9D9D9D" w:themeColor="text1" w:themeTint="80"/>
        </w:tcBorders>
      </w:tcPr>
    </w:tblStylePr>
    <w:tblStylePr w:type="band1Horz">
      <w:tblPr/>
      <w:tcPr>
        <w:tcBorders>
          <w:top w:val="single" w:sz="4" w:space="0" w:color="9D9D9D" w:themeColor="text1" w:themeTint="80"/>
          <w:bottom w:val="single" w:sz="4" w:space="0" w:color="9D9D9D" w:themeColor="text1" w:themeTint="80"/>
        </w:tcBorders>
      </w:tcPr>
    </w:tblStylePr>
  </w:style>
  <w:style w:type="table" w:customStyle="1" w:styleId="PlainTable31">
    <w:name w:val="Plain Table 31"/>
    <w:basedOn w:val="Standardowy"/>
    <w:uiPriority w:val="43"/>
    <w:semiHidden/>
    <w:rsid w:val="00101CC4"/>
    <w:pPr>
      <w:spacing w:line="240" w:lineRule="auto"/>
    </w:pPr>
    <w:tblPr>
      <w:tblStyleRowBandSize w:val="1"/>
      <w:tblStyleColBandSize w:val="1"/>
    </w:tblPr>
    <w:tblStylePr w:type="firstRow">
      <w:rPr>
        <w:b/>
        <w:bCs/>
        <w:caps/>
      </w:rPr>
      <w:tblPr/>
      <w:tcPr>
        <w:tcBorders>
          <w:bottom w:val="single" w:sz="4" w:space="0" w:color="9D9D9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D9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D9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D9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D9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Standardowy"/>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omylnaczcionkaakapitu"/>
    <w:uiPriority w:val="99"/>
    <w:semiHidden/>
    <w:rsid w:val="00890F6C"/>
    <w:rPr>
      <w:color w:val="2B579A"/>
      <w:shd w:val="clear" w:color="auto" w:fill="E1DFDD"/>
    </w:rPr>
  </w:style>
  <w:style w:type="character" w:customStyle="1" w:styleId="UnresolvedMention1">
    <w:name w:val="Unresolved Mention1"/>
    <w:basedOn w:val="Domylnaczcionkaakapitu"/>
    <w:uiPriority w:val="99"/>
    <w:semiHidden/>
    <w:rsid w:val="00890F6C"/>
    <w:rPr>
      <w:color w:val="605E5C"/>
      <w:shd w:val="clear" w:color="auto" w:fill="E1DFDD"/>
    </w:rPr>
  </w:style>
  <w:style w:type="character" w:customStyle="1" w:styleId="SmartHyperlink1">
    <w:name w:val="Smart Hyperlink1"/>
    <w:basedOn w:val="Domylnaczcionkaakapitu"/>
    <w:uiPriority w:val="99"/>
    <w:semiHidden/>
    <w:rsid w:val="00890F6C"/>
    <w:rPr>
      <w:u w:val="dotted"/>
    </w:rPr>
  </w:style>
  <w:style w:type="character" w:customStyle="1" w:styleId="SmartLink1">
    <w:name w:val="SmartLink1"/>
    <w:basedOn w:val="Domylnaczcionkaakapitu"/>
    <w:uiPriority w:val="99"/>
    <w:semiHidden/>
    <w:rsid w:val="00890F6C"/>
    <w:rPr>
      <w:color w:val="3C3C3C" w:themeColor="hyperlink"/>
      <w:u w:val="single"/>
      <w:shd w:val="clear" w:color="auto" w:fill="E1DFDD"/>
    </w:rPr>
  </w:style>
  <w:style w:type="character" w:customStyle="1" w:styleId="Mention1">
    <w:name w:val="Mention1"/>
    <w:basedOn w:val="Domylnaczcionkaakapitu"/>
    <w:uiPriority w:val="99"/>
    <w:semiHidden/>
    <w:rsid w:val="00890F6C"/>
    <w:rPr>
      <w:color w:val="2B579A"/>
      <w:shd w:val="clear" w:color="auto" w:fill="E1DFDD"/>
    </w:rPr>
  </w:style>
  <w:style w:type="paragraph" w:customStyle="1" w:styleId="TitleanthraciteWorldline">
    <w:name w:val="Title anthracite Worldline"/>
    <w:basedOn w:val="ZsysbasisWorldline"/>
    <w:link w:val="TitleanthraciteWorldlineChar"/>
    <w:uiPriority w:val="20"/>
    <w:qFormat/>
    <w:rsid w:val="00423C20"/>
    <w:pPr>
      <w:spacing w:line="642" w:lineRule="exact"/>
    </w:pPr>
    <w:rPr>
      <w:rFonts w:ascii="Arial Black" w:hAnsi="Arial Black" w:cs="Arial"/>
      <w:caps/>
      <w:color w:val="3C3C3C" w:themeColor="accent5"/>
      <w:sz w:val="54"/>
      <w:szCs w:val="20"/>
    </w:rPr>
  </w:style>
  <w:style w:type="character" w:customStyle="1" w:styleId="TitleanthraciteWorldlineChar">
    <w:name w:val="Title anthracite Worldline Char"/>
    <w:basedOn w:val="ZsysbasisWorldlineChar"/>
    <w:link w:val="TitleanthraciteWorldline"/>
    <w:uiPriority w:val="20"/>
    <w:rsid w:val="00423C20"/>
    <w:rPr>
      <w:rFonts w:ascii="Arial Black" w:hAnsi="Arial Black" w:cs="Arial"/>
      <w:caps/>
      <w:color w:val="3C3C3C" w:themeColor="accent5"/>
      <w:sz w:val="54"/>
      <w:szCs w:val="20"/>
      <w:lang w:val="en-GB"/>
    </w:rPr>
  </w:style>
  <w:style w:type="character" w:customStyle="1" w:styleId="normaltextrun">
    <w:name w:val="normaltextrun"/>
    <w:basedOn w:val="Domylnaczcionkaakapitu"/>
    <w:rsid w:val="00DC4B83"/>
  </w:style>
  <w:style w:type="character" w:customStyle="1" w:styleId="NichtaufgelsteErwhnung1">
    <w:name w:val="Nicht aufgelöste Erwähnung1"/>
    <w:basedOn w:val="Domylnaczcionkaakapitu"/>
    <w:uiPriority w:val="99"/>
    <w:semiHidden/>
    <w:unhideWhenUsed/>
    <w:rsid w:val="00065910"/>
    <w:rPr>
      <w:color w:val="605E5C"/>
      <w:shd w:val="clear" w:color="auto" w:fill="E1DFDD"/>
    </w:rPr>
  </w:style>
  <w:style w:type="character" w:customStyle="1" w:styleId="NichtaufgelsteErwhnung2">
    <w:name w:val="Nicht aufgelöste Erwähnung2"/>
    <w:basedOn w:val="Domylnaczcionkaakapitu"/>
    <w:uiPriority w:val="99"/>
    <w:semiHidden/>
    <w:unhideWhenUsed/>
    <w:rsid w:val="00F75890"/>
    <w:rPr>
      <w:color w:val="605E5C"/>
      <w:shd w:val="clear" w:color="auto" w:fill="E1DFDD"/>
    </w:rPr>
  </w:style>
  <w:style w:type="character" w:styleId="Nierozpoznanawzmianka">
    <w:name w:val="Unresolved Mention"/>
    <w:basedOn w:val="Domylnaczcionkaakapitu"/>
    <w:uiPriority w:val="99"/>
    <w:semiHidden/>
    <w:unhideWhenUsed/>
    <w:rsid w:val="00C05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0397">
      <w:bodyDiv w:val="1"/>
      <w:marLeft w:val="0"/>
      <w:marRight w:val="0"/>
      <w:marTop w:val="0"/>
      <w:marBottom w:val="0"/>
      <w:divBdr>
        <w:top w:val="none" w:sz="0" w:space="0" w:color="auto"/>
        <w:left w:val="none" w:sz="0" w:space="0" w:color="auto"/>
        <w:bottom w:val="none" w:sz="0" w:space="0" w:color="auto"/>
        <w:right w:val="none" w:sz="0" w:space="0" w:color="auto"/>
      </w:divBdr>
    </w:div>
    <w:div w:id="85077179">
      <w:bodyDiv w:val="1"/>
      <w:marLeft w:val="0"/>
      <w:marRight w:val="0"/>
      <w:marTop w:val="0"/>
      <w:marBottom w:val="0"/>
      <w:divBdr>
        <w:top w:val="none" w:sz="0" w:space="0" w:color="auto"/>
        <w:left w:val="none" w:sz="0" w:space="0" w:color="auto"/>
        <w:bottom w:val="none" w:sz="0" w:space="0" w:color="auto"/>
        <w:right w:val="none" w:sz="0" w:space="0" w:color="auto"/>
      </w:divBdr>
    </w:div>
    <w:div w:id="201871627">
      <w:bodyDiv w:val="1"/>
      <w:marLeft w:val="0"/>
      <w:marRight w:val="0"/>
      <w:marTop w:val="0"/>
      <w:marBottom w:val="0"/>
      <w:divBdr>
        <w:top w:val="none" w:sz="0" w:space="0" w:color="auto"/>
        <w:left w:val="none" w:sz="0" w:space="0" w:color="auto"/>
        <w:bottom w:val="none" w:sz="0" w:space="0" w:color="auto"/>
        <w:right w:val="none" w:sz="0" w:space="0" w:color="auto"/>
      </w:divBdr>
    </w:div>
    <w:div w:id="736166345">
      <w:bodyDiv w:val="1"/>
      <w:marLeft w:val="0"/>
      <w:marRight w:val="0"/>
      <w:marTop w:val="0"/>
      <w:marBottom w:val="0"/>
      <w:divBdr>
        <w:top w:val="none" w:sz="0" w:space="0" w:color="auto"/>
        <w:left w:val="none" w:sz="0" w:space="0" w:color="auto"/>
        <w:bottom w:val="none" w:sz="0" w:space="0" w:color="auto"/>
        <w:right w:val="none" w:sz="0" w:space="0" w:color="auto"/>
      </w:divBdr>
    </w:div>
    <w:div w:id="869608913">
      <w:bodyDiv w:val="1"/>
      <w:marLeft w:val="0"/>
      <w:marRight w:val="0"/>
      <w:marTop w:val="0"/>
      <w:marBottom w:val="0"/>
      <w:divBdr>
        <w:top w:val="none" w:sz="0" w:space="0" w:color="auto"/>
        <w:left w:val="none" w:sz="0" w:space="0" w:color="auto"/>
        <w:bottom w:val="none" w:sz="0" w:space="0" w:color="auto"/>
        <w:right w:val="none" w:sz="0" w:space="0" w:color="auto"/>
      </w:divBdr>
    </w:div>
    <w:div w:id="872424488">
      <w:bodyDiv w:val="1"/>
      <w:marLeft w:val="0"/>
      <w:marRight w:val="0"/>
      <w:marTop w:val="0"/>
      <w:marBottom w:val="0"/>
      <w:divBdr>
        <w:top w:val="none" w:sz="0" w:space="0" w:color="auto"/>
        <w:left w:val="none" w:sz="0" w:space="0" w:color="auto"/>
        <w:bottom w:val="none" w:sz="0" w:space="0" w:color="auto"/>
        <w:right w:val="none" w:sz="0" w:space="0" w:color="auto"/>
      </w:divBdr>
    </w:div>
    <w:div w:id="923537805">
      <w:bodyDiv w:val="1"/>
      <w:marLeft w:val="0"/>
      <w:marRight w:val="0"/>
      <w:marTop w:val="0"/>
      <w:marBottom w:val="0"/>
      <w:divBdr>
        <w:top w:val="none" w:sz="0" w:space="0" w:color="auto"/>
        <w:left w:val="none" w:sz="0" w:space="0" w:color="auto"/>
        <w:bottom w:val="none" w:sz="0" w:space="0" w:color="auto"/>
        <w:right w:val="none" w:sz="0" w:space="0" w:color="auto"/>
      </w:divBdr>
    </w:div>
    <w:div w:id="938172606">
      <w:bodyDiv w:val="1"/>
      <w:marLeft w:val="0"/>
      <w:marRight w:val="0"/>
      <w:marTop w:val="0"/>
      <w:marBottom w:val="0"/>
      <w:divBdr>
        <w:top w:val="none" w:sz="0" w:space="0" w:color="auto"/>
        <w:left w:val="none" w:sz="0" w:space="0" w:color="auto"/>
        <w:bottom w:val="none" w:sz="0" w:space="0" w:color="auto"/>
        <w:right w:val="none" w:sz="0" w:space="0" w:color="auto"/>
      </w:divBdr>
    </w:div>
    <w:div w:id="1110781103">
      <w:bodyDiv w:val="1"/>
      <w:marLeft w:val="0"/>
      <w:marRight w:val="0"/>
      <w:marTop w:val="0"/>
      <w:marBottom w:val="0"/>
      <w:divBdr>
        <w:top w:val="none" w:sz="0" w:space="0" w:color="auto"/>
        <w:left w:val="none" w:sz="0" w:space="0" w:color="auto"/>
        <w:bottom w:val="none" w:sz="0" w:space="0" w:color="auto"/>
        <w:right w:val="none" w:sz="0" w:space="0" w:color="auto"/>
      </w:divBdr>
    </w:div>
    <w:div w:id="1352343080">
      <w:bodyDiv w:val="1"/>
      <w:marLeft w:val="0"/>
      <w:marRight w:val="0"/>
      <w:marTop w:val="0"/>
      <w:marBottom w:val="0"/>
      <w:divBdr>
        <w:top w:val="none" w:sz="0" w:space="0" w:color="auto"/>
        <w:left w:val="none" w:sz="0" w:space="0" w:color="auto"/>
        <w:bottom w:val="none" w:sz="0" w:space="0" w:color="auto"/>
        <w:right w:val="none" w:sz="0" w:space="0" w:color="auto"/>
      </w:divBdr>
    </w:div>
    <w:div w:id="136204607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63033925">
      <w:bodyDiv w:val="1"/>
      <w:marLeft w:val="0"/>
      <w:marRight w:val="0"/>
      <w:marTop w:val="0"/>
      <w:marBottom w:val="0"/>
      <w:divBdr>
        <w:top w:val="none" w:sz="0" w:space="0" w:color="auto"/>
        <w:left w:val="none" w:sz="0" w:space="0" w:color="auto"/>
        <w:bottom w:val="none" w:sz="0" w:space="0" w:color="auto"/>
        <w:right w:val="none" w:sz="0" w:space="0" w:color="auto"/>
      </w:divBdr>
    </w:div>
    <w:div w:id="1775008175">
      <w:bodyDiv w:val="1"/>
      <w:marLeft w:val="0"/>
      <w:marRight w:val="0"/>
      <w:marTop w:val="0"/>
      <w:marBottom w:val="0"/>
      <w:divBdr>
        <w:top w:val="none" w:sz="0" w:space="0" w:color="auto"/>
        <w:left w:val="none" w:sz="0" w:space="0" w:color="auto"/>
        <w:bottom w:val="none" w:sz="0" w:space="0" w:color="auto"/>
        <w:right w:val="none" w:sz="0" w:space="0" w:color="auto"/>
      </w:divBdr>
    </w:div>
    <w:div w:id="18204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e.carlander@worldline.com" TargetMode="External"/><Relationship Id="rId18" Type="http://schemas.openxmlformats.org/officeDocument/2006/relationships/hyperlink" Target="https://worldline.com/linkedin" TargetMode="External"/><Relationship Id="rId26" Type="http://schemas.openxmlformats.org/officeDocument/2006/relationships/hyperlink" Target="mailto:mbennett@cendyn.com%20"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susanne.stoeger@worldline.com"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orldline.com/twitter" TargetMode="External"/><Relationship Id="rId20" Type="http://schemas.openxmlformats.org/officeDocument/2006/relationships/hyperlink" Target="https://worldline.com/faceboo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x-payment-services.com/en/shared/events/2021/WebinarCendyn.html" TargetMode="External"/><Relationship Id="rId24" Type="http://schemas.openxmlformats.org/officeDocument/2006/relationships/hyperlink" Target="https://worldline.com/instagram"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line.com/blog" TargetMode="External"/><Relationship Id="rId22" Type="http://schemas.openxmlformats.org/officeDocument/2006/relationships/hyperlink" Target="https://worldline.com/youtube"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oulesUnlimited\WorkgroupTemplates\Press%20release%20Worldline.dotx" TargetMode="External"/></Relationships>
</file>

<file path=word/theme/theme1.xml><?xml version="1.0" encoding="utf-8"?>
<a:theme xmlns:a="http://schemas.openxmlformats.org/drawingml/2006/main" name="Office-thema">
  <a:themeElements>
    <a:clrScheme name="Colors Worldline">
      <a:dk1>
        <a:srgbClr val="3C3C3C"/>
      </a:dk1>
      <a:lt1>
        <a:srgbClr val="FFFFFF"/>
      </a:lt1>
      <a:dk2>
        <a:srgbClr val="3C3C3C"/>
      </a:dk2>
      <a:lt2>
        <a:srgbClr val="FFFFFF"/>
      </a:lt2>
      <a:accent1>
        <a:srgbClr val="41B4D2"/>
      </a:accent1>
      <a:accent2>
        <a:srgbClr val="D74B8C"/>
      </a:accent2>
      <a:accent3>
        <a:srgbClr val="5F8CA0"/>
      </a:accent3>
      <a:accent4>
        <a:srgbClr val="46B8A6"/>
      </a:accent4>
      <a:accent5>
        <a:srgbClr val="3C3C3C"/>
      </a:accent5>
      <a:accent6>
        <a:srgbClr val="F5AF82"/>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light blue">
      <a:srgbClr val="41B4D2"/>
    </a:custClr>
    <a:custClr name="pink">
      <a:srgbClr val="D74B8C"/>
    </a:custClr>
    <a:custClr name="dark aqua">
      <a:srgbClr val="5F8CA0"/>
    </a:custClr>
    <a:custClr name="light green">
      <a:srgbClr val="46B8A6"/>
    </a:custClr>
    <a:custClr name="anthracite">
      <a:srgbClr val="3C3C3C"/>
    </a:custClr>
    <a:custClr name="orange">
      <a:srgbClr val="F5AF82"/>
    </a:custClr>
    <a:custClr name="grey">
      <a:srgbClr val="A1A1A1"/>
    </a:custClr>
    <a:custClr name="light pink">
      <a:srgbClr val="F0879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58548F23DCC41987B2BB9995EC7F9" ma:contentTypeVersion="11" ma:contentTypeDescription="Create a new document." ma:contentTypeScope="" ma:versionID="b91daad8708d46b001bb222f38d0c640">
  <xsd:schema xmlns:xsd="http://www.w3.org/2001/XMLSchema" xmlns:xs="http://www.w3.org/2001/XMLSchema" xmlns:p="http://schemas.microsoft.com/office/2006/metadata/properties" xmlns:ns3="3a54a262-6149-4dae-8e33-d4b0763c495e" xmlns:ns4="46d389a9-7dc1-473b-a13c-285e9e8bccbc" targetNamespace="http://schemas.microsoft.com/office/2006/metadata/properties" ma:root="true" ma:fieldsID="98e0f91a65ee314aa93e62e3f6636376" ns3:_="" ns4:_="">
    <xsd:import namespace="3a54a262-6149-4dae-8e33-d4b0763c495e"/>
    <xsd:import namespace="46d389a9-7dc1-473b-a13c-285e9e8bcc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4a262-6149-4dae-8e33-d4b0763c4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389a9-7dc1-473b-a13c-285e9e8bcc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2DE39-BA1D-4BD1-A9E3-1282FB9BF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4a262-6149-4dae-8e33-d4b0763c495e"/>
    <ds:schemaRef ds:uri="46d389a9-7dc1-473b-a13c-285e9e8b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A72E0-A48B-4FBD-A2C4-EBDBC3ABE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677CB9-E7C7-450B-B378-61114490D8CF}">
  <ds:schemaRefs>
    <ds:schemaRef ds:uri="http://schemas.openxmlformats.org/officeDocument/2006/bibliography"/>
  </ds:schemaRefs>
</ds:datastoreItem>
</file>

<file path=customXml/itemProps4.xml><?xml version="1.0" encoding="utf-8"?>
<ds:datastoreItem xmlns:ds="http://schemas.openxmlformats.org/officeDocument/2006/customXml" ds:itemID="{D807A5DF-1873-4AE4-8982-26E3AB84D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Worldline</Template>
  <TotalTime>2</TotalTime>
  <Pages>3</Pages>
  <Words>1018</Words>
  <Characters>6114</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Worldline</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Dharmawan</dc:creator>
  <dc:description>Template version 3.0 - 14 October 2020</dc:description>
  <cp:lastModifiedBy>Pro Progressio | Wiktor Doktór</cp:lastModifiedBy>
  <cp:revision>2</cp:revision>
  <cp:lastPrinted>2020-01-16T20:12:00Z</cp:lastPrinted>
  <dcterms:created xsi:type="dcterms:W3CDTF">2021-06-23T10:12:00Z</dcterms:created>
  <dcterms:modified xsi:type="dcterms:W3CDTF">2021-06-23T10:12:00Z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0x010100ACE58548F23DCC41987B2BB9995EC7F9</vt:lpwstr>
  </property>
</Properties>
</file>